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33" w:rsidRPr="00846320" w:rsidRDefault="00F55733" w:rsidP="00846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20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F55733" w:rsidRPr="00846320" w:rsidRDefault="00F55733" w:rsidP="00846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33" w:rsidRPr="00846320" w:rsidRDefault="008B1E81" w:rsidP="00721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F55733" w:rsidRPr="0084632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55733" w:rsidRPr="00846320" w:rsidRDefault="00F55733" w:rsidP="00721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Советской СОШ</w:t>
      </w:r>
    </w:p>
    <w:p w:rsidR="00F55733" w:rsidRPr="00846320" w:rsidRDefault="00F55733" w:rsidP="00721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Т.Н.Емельяненко</w:t>
      </w:r>
    </w:p>
    <w:p w:rsidR="00F55733" w:rsidRDefault="008B1E81" w:rsidP="00AF46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F55733" w:rsidRPr="00846320">
        <w:rPr>
          <w:rFonts w:ascii="Times New Roman" w:hAnsi="Times New Roman" w:cs="Times New Roman"/>
          <w:sz w:val="28"/>
          <w:szCs w:val="28"/>
        </w:rPr>
        <w:t>Приказ  №</w:t>
      </w:r>
      <w:r w:rsidR="00B6228C" w:rsidRPr="00B6228C">
        <w:rPr>
          <w:rFonts w:ascii="Times New Roman" w:hAnsi="Times New Roman" w:cs="Times New Roman"/>
          <w:sz w:val="28"/>
          <w:szCs w:val="28"/>
          <w:u w:val="single"/>
        </w:rPr>
        <w:t>109</w:t>
      </w:r>
      <w:r w:rsidR="00B6228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F55733" w:rsidRPr="00C07C1F">
        <w:rPr>
          <w:rFonts w:ascii="Times New Roman" w:hAnsi="Times New Roman" w:cs="Times New Roman"/>
          <w:sz w:val="28"/>
          <w:szCs w:val="28"/>
        </w:rPr>
        <w:t xml:space="preserve">от </w:t>
      </w:r>
      <w:r w:rsidR="00F55733" w:rsidRPr="00C07C1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51A5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25DD">
        <w:rPr>
          <w:rFonts w:ascii="Times New Roman" w:hAnsi="Times New Roman" w:cs="Times New Roman"/>
          <w:sz w:val="28"/>
          <w:szCs w:val="28"/>
          <w:u w:val="single"/>
        </w:rPr>
        <w:t>.08.202</w:t>
      </w:r>
      <w:r w:rsidR="00B7263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5573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55733" w:rsidRPr="00846320" w:rsidRDefault="00F55733" w:rsidP="002662F4">
      <w:pPr>
        <w:tabs>
          <w:tab w:val="left" w:pos="10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5733" w:rsidRPr="00846320" w:rsidRDefault="00F55733" w:rsidP="007210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33" w:rsidRPr="00846320" w:rsidRDefault="00F55733" w:rsidP="00266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2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55733" w:rsidRPr="00AF1B46" w:rsidRDefault="00F55733" w:rsidP="00266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1B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F55733" w:rsidRPr="00846320" w:rsidRDefault="00F55733" w:rsidP="002662F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2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77224">
        <w:rPr>
          <w:rFonts w:ascii="Times New Roman" w:hAnsi="Times New Roman" w:cs="Times New Roman"/>
          <w:b/>
          <w:bCs/>
          <w:sz w:val="28"/>
          <w:szCs w:val="28"/>
        </w:rPr>
        <w:t>Орлята России</w:t>
      </w:r>
      <w:r w:rsidRPr="008463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5733" w:rsidRPr="00846320" w:rsidRDefault="00F55733" w:rsidP="00266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7263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46320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263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4632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55733" w:rsidRPr="00846320" w:rsidRDefault="00F55733" w:rsidP="00846320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33" w:rsidRPr="006F7D64" w:rsidRDefault="00F55733" w:rsidP="00846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320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="00B325DD">
        <w:rPr>
          <w:rFonts w:ascii="Times New Roman" w:hAnsi="Times New Roman" w:cs="Times New Roman"/>
          <w:b/>
          <w:bCs/>
          <w:sz w:val="28"/>
          <w:szCs w:val="28"/>
        </w:rPr>
        <w:t>начальное общее,  1</w:t>
      </w:r>
      <w:r w:rsidRPr="006F7D6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55733" w:rsidRPr="008B31F8" w:rsidRDefault="00F55733" w:rsidP="00846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320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="00B325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1A5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55733" w:rsidRPr="00846320" w:rsidRDefault="00F55733" w:rsidP="00846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   </w:t>
      </w:r>
      <w:r w:rsidR="00B325D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55733" w:rsidRPr="00846320" w:rsidRDefault="00F55733" w:rsidP="00846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632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F7D64"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</w:p>
    <w:p w:rsidR="00F55733" w:rsidRPr="00846320" w:rsidRDefault="00F55733" w:rsidP="00846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55733" w:rsidRPr="001671A9" w:rsidRDefault="00F55733" w:rsidP="00737A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72630">
        <w:rPr>
          <w:rFonts w:ascii="Times New Roman" w:hAnsi="Times New Roman" w:cs="Times New Roman"/>
          <w:b/>
          <w:bCs/>
          <w:sz w:val="28"/>
          <w:szCs w:val="28"/>
        </w:rPr>
        <w:t>Щербакова Лариса Владимировна</w:t>
      </w:r>
    </w:p>
    <w:p w:rsidR="00F55733" w:rsidRPr="006F7D64" w:rsidRDefault="00F55733" w:rsidP="00846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320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 </w:t>
      </w:r>
      <w:r w:rsidR="00B72630">
        <w:rPr>
          <w:rFonts w:ascii="Times New Roman" w:hAnsi="Times New Roman" w:cs="Times New Roman"/>
          <w:b/>
          <w:bCs/>
          <w:sz w:val="28"/>
          <w:szCs w:val="28"/>
        </w:rPr>
        <w:t>первая</w:t>
      </w:r>
    </w:p>
    <w:p w:rsidR="00F55733" w:rsidRPr="00846320" w:rsidRDefault="00F55733" w:rsidP="00846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55733" w:rsidRPr="00015172" w:rsidRDefault="00F55733" w:rsidP="000151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1517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Программа разработана на основе </w:t>
      </w:r>
    </w:p>
    <w:p w:rsidR="00F55733" w:rsidRPr="00015172" w:rsidRDefault="00F55733" w:rsidP="000151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15172">
        <w:rPr>
          <w:rFonts w:ascii="Times New Roman" w:eastAsia="MS Mincho" w:hAnsi="Times New Roman" w:cs="Times New Roman"/>
          <w:color w:val="030303"/>
          <w:sz w:val="28"/>
          <w:szCs w:val="28"/>
          <w:lang w:eastAsia="ja-JP"/>
        </w:rPr>
        <w:t>Примерные программы внеурочной деятельности. Начальное и основное образование/ В.А.Горский – М.: Просвещение, 2011</w:t>
      </w:r>
      <w:r w:rsidRPr="00015172">
        <w:rPr>
          <w:rFonts w:ascii="Times New Roman" w:eastAsia="MS Mincho" w:hAnsi="Times New Roman" w:cs="Times New Roman"/>
          <w:sz w:val="28"/>
          <w:szCs w:val="28"/>
          <w:lang w:eastAsia="ja-JP"/>
        </w:rPr>
        <w:t>(Стандарты второго поколения).</w:t>
      </w:r>
    </w:p>
    <w:p w:rsidR="00DF4269" w:rsidRPr="00853A69" w:rsidRDefault="00DF4269" w:rsidP="00DF4269">
      <w:pPr>
        <w:pStyle w:val="11"/>
        <w:spacing w:before="43"/>
        <w:ind w:left="0" w:right="100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Всероссийской п</w:t>
      </w:r>
      <w:r w:rsidR="00853A69" w:rsidRPr="00853A69">
        <w:rPr>
          <w:b w:val="0"/>
          <w:sz w:val="28"/>
          <w:szCs w:val="28"/>
        </w:rPr>
        <w:t>рограммыразвитиясоциальной</w:t>
      </w:r>
      <w:r w:rsidRPr="00853A69">
        <w:rPr>
          <w:b w:val="0"/>
          <w:sz w:val="28"/>
          <w:szCs w:val="28"/>
        </w:rPr>
        <w:t>активностиобучающихсяначальныхклассов«ОрлятаРоссии»</w:t>
      </w:r>
    </w:p>
    <w:p w:rsidR="00DF4269" w:rsidRPr="00853A69" w:rsidRDefault="00DF4269" w:rsidP="00DF4269">
      <w:pPr>
        <w:spacing w:line="275" w:lineRule="exact"/>
        <w:ind w:left="746" w:right="1007"/>
        <w:rPr>
          <w:rFonts w:ascii="Times New Roman" w:hAnsi="Times New Roman" w:cs="Times New Roman"/>
          <w:sz w:val="28"/>
          <w:szCs w:val="28"/>
        </w:rPr>
      </w:pPr>
    </w:p>
    <w:p w:rsidR="008808F3" w:rsidRDefault="008808F3" w:rsidP="008808F3">
      <w:pPr>
        <w:pStyle w:val="11"/>
        <w:spacing w:before="43"/>
        <w:ind w:left="746" w:right="1002"/>
        <w:jc w:val="center"/>
        <w:rPr>
          <w:b w:val="0"/>
          <w:bCs w:val="0"/>
          <w:sz w:val="28"/>
          <w:szCs w:val="28"/>
        </w:rPr>
      </w:pPr>
    </w:p>
    <w:p w:rsidR="00F55733" w:rsidRDefault="00F55733" w:rsidP="008808F3">
      <w:pPr>
        <w:pStyle w:val="11"/>
        <w:spacing w:before="43"/>
        <w:ind w:left="746" w:right="100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202</w:t>
      </w:r>
      <w:r w:rsidR="00B72630">
        <w:rPr>
          <w:b w:val="0"/>
          <w:bCs w:val="0"/>
          <w:sz w:val="28"/>
          <w:szCs w:val="28"/>
        </w:rPr>
        <w:t xml:space="preserve">3 </w:t>
      </w:r>
      <w:r w:rsidR="00577224">
        <w:rPr>
          <w:b w:val="0"/>
          <w:bCs w:val="0"/>
          <w:sz w:val="28"/>
          <w:szCs w:val="28"/>
        </w:rPr>
        <w:t>г</w:t>
      </w:r>
      <w:r w:rsidRPr="00846320">
        <w:rPr>
          <w:b w:val="0"/>
          <w:bCs w:val="0"/>
          <w:sz w:val="28"/>
          <w:szCs w:val="28"/>
        </w:rPr>
        <w:t>од</w:t>
      </w:r>
    </w:p>
    <w:p w:rsidR="00B72630" w:rsidRDefault="00B72630" w:rsidP="008808F3">
      <w:pPr>
        <w:pStyle w:val="11"/>
        <w:spacing w:before="43"/>
        <w:ind w:left="746" w:right="1002"/>
        <w:jc w:val="center"/>
        <w:rPr>
          <w:b w:val="0"/>
          <w:bCs w:val="0"/>
          <w:sz w:val="28"/>
          <w:szCs w:val="28"/>
        </w:rPr>
      </w:pPr>
    </w:p>
    <w:p w:rsidR="00B72630" w:rsidRPr="00846320" w:rsidRDefault="00B72630" w:rsidP="008808F3">
      <w:pPr>
        <w:pStyle w:val="11"/>
        <w:spacing w:before="43"/>
        <w:ind w:left="746" w:right="1002"/>
        <w:jc w:val="center"/>
        <w:rPr>
          <w:b w:val="0"/>
          <w:bCs w:val="0"/>
          <w:sz w:val="28"/>
          <w:szCs w:val="28"/>
        </w:rPr>
      </w:pPr>
    </w:p>
    <w:p w:rsidR="00F55733" w:rsidRDefault="00F55733" w:rsidP="00BD004F">
      <w:pPr>
        <w:pStyle w:val="western"/>
        <w:spacing w:before="0" w:beforeAutospacing="0" w:after="0" w:afterAutospacing="0" w:line="24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E9060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55733" w:rsidRPr="0034521B" w:rsidRDefault="00F55733" w:rsidP="0034521B">
      <w:pPr>
        <w:spacing w:after="0"/>
        <w:jc w:val="center"/>
        <w:outlineLvl w:val="0"/>
        <w:rPr>
          <w:rFonts w:ascii="Times New Roman" w:eastAsia="MS Mincho" w:hAnsi="Times New Roman" w:cs="Times New Roman"/>
          <w:spacing w:val="-5"/>
          <w:sz w:val="28"/>
          <w:szCs w:val="28"/>
          <w:shd w:val="clear" w:color="auto" w:fill="FFFFFF"/>
          <w:lang w:eastAsia="ru-RU"/>
        </w:rPr>
      </w:pPr>
      <w:r w:rsidRPr="0034521B">
        <w:rPr>
          <w:rFonts w:ascii="Times New Roman" w:eastAsia="MS Mincho" w:hAnsi="Times New Roman" w:cs="Times New Roman"/>
          <w:spacing w:val="-5"/>
          <w:sz w:val="28"/>
          <w:szCs w:val="28"/>
          <w:shd w:val="clear" w:color="auto" w:fill="FFFFFF"/>
          <w:lang w:eastAsia="ru-RU"/>
        </w:rPr>
        <w:t>Нормативно-правовой базой для составления программы внеу</w:t>
      </w:r>
      <w:r>
        <w:rPr>
          <w:rFonts w:ascii="Times New Roman" w:eastAsia="MS Mincho" w:hAnsi="Times New Roman" w:cs="Times New Roman"/>
          <w:spacing w:val="-5"/>
          <w:sz w:val="28"/>
          <w:szCs w:val="28"/>
          <w:shd w:val="clear" w:color="auto" w:fill="FFFFFF"/>
          <w:lang w:eastAsia="ru-RU"/>
        </w:rPr>
        <w:t>рочн</w:t>
      </w:r>
      <w:r w:rsidR="00EE6281">
        <w:rPr>
          <w:rFonts w:ascii="Times New Roman" w:eastAsia="MS Mincho" w:hAnsi="Times New Roman" w:cs="Times New Roman"/>
          <w:spacing w:val="-5"/>
          <w:sz w:val="28"/>
          <w:szCs w:val="28"/>
          <w:shd w:val="clear" w:color="auto" w:fill="FFFFFF"/>
          <w:lang w:eastAsia="ru-RU"/>
        </w:rPr>
        <w:t>ой деятельности «Орлята России</w:t>
      </w:r>
      <w:r w:rsidRPr="0034521B">
        <w:rPr>
          <w:rFonts w:ascii="Times New Roman" w:eastAsia="MS Mincho" w:hAnsi="Times New Roman" w:cs="Times New Roman"/>
          <w:spacing w:val="-5"/>
          <w:sz w:val="28"/>
          <w:szCs w:val="28"/>
          <w:shd w:val="clear" w:color="auto" w:fill="FFFFFF"/>
          <w:lang w:eastAsia="ru-RU"/>
        </w:rPr>
        <w:t xml:space="preserve">» в рамках </w:t>
      </w:r>
    </w:p>
    <w:p w:rsidR="00F55733" w:rsidRPr="0034521B" w:rsidRDefault="00F55733" w:rsidP="0034521B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социального</w:t>
      </w:r>
      <w:r w:rsidRPr="003452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направления внеурочной деятельности являются:</w:t>
      </w:r>
    </w:p>
    <w:p w:rsidR="00F55733" w:rsidRPr="00750636" w:rsidRDefault="00F55733" w:rsidP="00C07C1F">
      <w:pPr>
        <w:pStyle w:val="Default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50636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F55733" w:rsidRPr="00750636" w:rsidRDefault="00F55733" w:rsidP="00C07C1F">
      <w:pPr>
        <w:pStyle w:val="Default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50636">
        <w:rPr>
          <w:rFonts w:ascii="Times New Roman" w:hAnsi="Times New Roman" w:cs="Times New Roman"/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F55733" w:rsidRPr="00750636" w:rsidRDefault="00F55733" w:rsidP="00C07C1F">
      <w:pPr>
        <w:pStyle w:val="Default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636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F55733" w:rsidRPr="00750636" w:rsidRDefault="00F55733" w:rsidP="00C07C1F">
      <w:pPr>
        <w:pStyle w:val="Default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636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55733" w:rsidRPr="00750636" w:rsidRDefault="00F55733" w:rsidP="00C07C1F">
      <w:pPr>
        <w:pStyle w:val="Default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50636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F55733" w:rsidRPr="00750636" w:rsidRDefault="00F55733" w:rsidP="00C07C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0636">
        <w:rPr>
          <w:rFonts w:ascii="Times New Roman" w:hAnsi="Times New Roman" w:cs="Times New Roman"/>
          <w:sz w:val="28"/>
          <w:szCs w:val="28"/>
        </w:rPr>
        <w:t>-</w:t>
      </w:r>
      <w:r w:rsidRPr="00750636">
        <w:rPr>
          <w:rFonts w:ascii="Times New Roman" w:hAnsi="Times New Roman" w:cs="Times New Roman"/>
          <w:sz w:val="28"/>
          <w:szCs w:val="28"/>
        </w:rPr>
        <w:tab/>
        <w:t>Письма МОиН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F55733" w:rsidRPr="00750636" w:rsidRDefault="00F55733" w:rsidP="00C07C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0636">
        <w:rPr>
          <w:rFonts w:ascii="Times New Roman" w:hAnsi="Times New Roman" w:cs="Times New Roman"/>
          <w:sz w:val="28"/>
          <w:szCs w:val="28"/>
        </w:rPr>
        <w:t>-</w:t>
      </w:r>
      <w:r w:rsidRPr="00750636">
        <w:rPr>
          <w:rFonts w:ascii="Times New Roman" w:hAnsi="Times New Roman" w:cs="Times New Roman"/>
          <w:sz w:val="28"/>
          <w:szCs w:val="28"/>
        </w:rPr>
        <w:tab/>
        <w:t>Письма МОиН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F55733" w:rsidRPr="00750636" w:rsidRDefault="00F55733" w:rsidP="00C07C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0636">
        <w:rPr>
          <w:rFonts w:ascii="Times New Roman" w:hAnsi="Times New Roman" w:cs="Times New Roman"/>
          <w:sz w:val="28"/>
          <w:szCs w:val="28"/>
        </w:rPr>
        <w:t>-</w:t>
      </w:r>
      <w:r w:rsidRPr="00750636">
        <w:rPr>
          <w:rFonts w:ascii="Times New Roman" w:hAnsi="Times New Roman" w:cs="Times New Roman"/>
          <w:sz w:val="28"/>
          <w:szCs w:val="28"/>
        </w:rPr>
        <w:tab/>
        <w:t>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="00B6228C" w:rsidRPr="00B6228C">
        <w:rPr>
          <w:rFonts w:ascii="Times New Roman" w:hAnsi="Times New Roman" w:cs="Times New Roman"/>
          <w:sz w:val="28"/>
          <w:szCs w:val="28"/>
        </w:rPr>
        <w:t>Приказ № 10</w:t>
      </w:r>
      <w:r w:rsidR="000B3CB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6228C" w:rsidRPr="00B6228C">
        <w:rPr>
          <w:rFonts w:ascii="Times New Roman" w:hAnsi="Times New Roman" w:cs="Times New Roman"/>
          <w:sz w:val="28"/>
          <w:szCs w:val="28"/>
        </w:rPr>
        <w:t xml:space="preserve"> от 31.08.2023 г.</w:t>
      </w:r>
      <w:r w:rsidRPr="00B6228C">
        <w:rPr>
          <w:rFonts w:ascii="Times New Roman" w:hAnsi="Times New Roman" w:cs="Times New Roman"/>
          <w:sz w:val="28"/>
          <w:szCs w:val="28"/>
        </w:rPr>
        <w:t>)</w:t>
      </w:r>
    </w:p>
    <w:p w:rsidR="00F55733" w:rsidRPr="00EE6281" w:rsidRDefault="00F55733" w:rsidP="00C07C1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6281">
        <w:rPr>
          <w:rFonts w:ascii="Times New Roman" w:hAnsi="Times New Roman" w:cs="Times New Roman"/>
          <w:sz w:val="28"/>
          <w:szCs w:val="28"/>
        </w:rPr>
        <w:t xml:space="preserve">- Устав МБОУ Советской СОШ; </w:t>
      </w:r>
    </w:p>
    <w:p w:rsidR="00F55733" w:rsidRPr="0034521B" w:rsidRDefault="00F55733" w:rsidP="00B72630">
      <w:pPr>
        <w:spacing w:after="0" w:line="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52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</w:t>
      </w:r>
      <w:r w:rsidRPr="0034521B">
        <w:rPr>
          <w:rFonts w:ascii="Times New Roman" w:eastAsia="MS Mincho" w:hAnsi="Times New Roman" w:cs="Times New Roman"/>
          <w:color w:val="030303"/>
          <w:sz w:val="28"/>
          <w:szCs w:val="28"/>
          <w:lang w:eastAsia="ja-JP"/>
        </w:rPr>
        <w:t xml:space="preserve"> Примерные программы внеурочной деятельности. Начальное и основное образование/ В.А.Горский – М.: Просвещение, 2011</w:t>
      </w:r>
      <w:r w:rsidRPr="003452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(Стандарты второго поколения);</w:t>
      </w:r>
    </w:p>
    <w:p w:rsidR="00F55733" w:rsidRPr="008B1E81" w:rsidRDefault="00F55733" w:rsidP="008B1E81">
      <w:pPr>
        <w:autoSpaceDE w:val="0"/>
        <w:autoSpaceDN w:val="0"/>
        <w:adjustRightInd w:val="0"/>
        <w:spacing w:after="0" w:line="0" w:lineRule="atLeast"/>
        <w:rPr>
          <w:rFonts w:ascii="Times New Roman" w:eastAsia="MS Mincho" w:hAnsi="Times New Roman"/>
          <w:color w:val="000000"/>
          <w:sz w:val="32"/>
          <w:szCs w:val="32"/>
          <w:lang w:eastAsia="ja-JP"/>
        </w:rPr>
      </w:pPr>
      <w:r w:rsidRPr="003452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 Авторской рабочей программы</w:t>
      </w:r>
      <w:r w:rsidRPr="0034521B">
        <w:rPr>
          <w:rFonts w:ascii="Times New Roman" w:eastAsia="MS Mincho" w:hAnsi="Times New Roman" w:cs="Times New Roman"/>
          <w:color w:val="030303"/>
          <w:sz w:val="28"/>
          <w:szCs w:val="28"/>
          <w:lang w:eastAsia="ru-RU"/>
        </w:rPr>
        <w:t xml:space="preserve"> «Внеурочная деятельность школьников». (</w:t>
      </w:r>
      <w:r w:rsidRPr="0034521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Т.Н. Проснякова</w:t>
      </w:r>
      <w:r w:rsidRPr="0034521B">
        <w:rPr>
          <w:rFonts w:ascii="Times New Roman" w:eastAsia="MS Mincho" w:hAnsi="Times New Roman" w:cs="Times New Roman"/>
          <w:color w:val="030303"/>
          <w:sz w:val="28"/>
          <w:szCs w:val="28"/>
          <w:lang w:eastAsia="ru-RU"/>
        </w:rPr>
        <w:t xml:space="preserve"> - М.: Просвещение,     2010)</w:t>
      </w:r>
    </w:p>
    <w:p w:rsidR="00577224" w:rsidRPr="00577224" w:rsidRDefault="00AF2736" w:rsidP="00B72630">
      <w:pPr>
        <w:pStyle w:val="ad"/>
        <w:spacing w:after="0" w:line="0" w:lineRule="atLeast"/>
        <w:ind w:right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77224" w:rsidRPr="00577224">
        <w:rPr>
          <w:rFonts w:ascii="Times New Roman" w:hAnsi="Times New Roman" w:cs="Times New Roman"/>
          <w:b/>
          <w:sz w:val="28"/>
          <w:szCs w:val="28"/>
        </w:rPr>
        <w:t xml:space="preserve">курса: </w:t>
      </w:r>
      <w:r w:rsidR="00577224" w:rsidRPr="00577224">
        <w:rPr>
          <w:rFonts w:ascii="Times New Roman" w:hAnsi="Times New Roman" w:cs="Times New Roman"/>
          <w:sz w:val="28"/>
          <w:szCs w:val="28"/>
        </w:rPr>
        <w:t>формирование у ребёнка младшего школьного возраста социально</w:t>
      </w:r>
      <w:r w:rsidR="00B72630">
        <w:rPr>
          <w:rFonts w:ascii="Times New Roman" w:hAnsi="Times New Roman" w:cs="Times New Roman"/>
          <w:sz w:val="28"/>
          <w:szCs w:val="28"/>
        </w:rPr>
        <w:t xml:space="preserve"> – </w:t>
      </w:r>
      <w:r w:rsidR="00577224" w:rsidRPr="00577224">
        <w:rPr>
          <w:rFonts w:ascii="Times New Roman" w:hAnsi="Times New Roman" w:cs="Times New Roman"/>
          <w:sz w:val="28"/>
          <w:szCs w:val="28"/>
        </w:rPr>
        <w:t>ценностныхзнаний,отношенийиопытапозитивногопреобразованиясоциальногомирана основе российских базовых национальных ценностей, накопленных предыдущими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="00577224" w:rsidRPr="00577224">
        <w:rPr>
          <w:rFonts w:ascii="Times New Roman" w:hAnsi="Times New Roman" w:cs="Times New Roman"/>
          <w:sz w:val="28"/>
          <w:szCs w:val="28"/>
        </w:rPr>
        <w:t>поколениями, воспитание культуры общения, воспитание любви к своему Отечеству,егоистории,культуре,природе,развитиесамостоятельностииответственности.</w:t>
      </w:r>
    </w:p>
    <w:p w:rsidR="00577224" w:rsidRPr="00577224" w:rsidRDefault="00577224" w:rsidP="00B72630">
      <w:pPr>
        <w:pStyle w:val="11"/>
        <w:spacing w:before="0" w:line="0" w:lineRule="atLeast"/>
        <w:ind w:left="0"/>
        <w:jc w:val="both"/>
        <w:rPr>
          <w:sz w:val="28"/>
          <w:szCs w:val="28"/>
        </w:rPr>
      </w:pPr>
      <w:r w:rsidRPr="00577224">
        <w:rPr>
          <w:sz w:val="28"/>
          <w:szCs w:val="28"/>
        </w:rPr>
        <w:t>Задачи</w:t>
      </w:r>
      <w:r w:rsidR="008B1E81">
        <w:rPr>
          <w:sz w:val="28"/>
          <w:szCs w:val="28"/>
        </w:rPr>
        <w:t xml:space="preserve"> </w:t>
      </w:r>
      <w:r w:rsidRPr="00577224">
        <w:rPr>
          <w:sz w:val="28"/>
          <w:szCs w:val="28"/>
        </w:rPr>
        <w:t>курса:</w:t>
      </w:r>
    </w:p>
    <w:p w:rsidR="00577224" w:rsidRPr="00577224" w:rsidRDefault="00577224" w:rsidP="00B72630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0" w:lineRule="atLeast"/>
        <w:ind w:right="464" w:firstLine="707"/>
        <w:rPr>
          <w:rFonts w:ascii="Times New Roman" w:hAnsi="Times New Roman" w:cs="Times New Roman"/>
          <w:sz w:val="28"/>
          <w:szCs w:val="28"/>
        </w:rPr>
      </w:pPr>
      <w:r w:rsidRPr="00577224">
        <w:rPr>
          <w:rFonts w:ascii="Times New Roman" w:hAnsi="Times New Roman" w:cs="Times New Roman"/>
          <w:sz w:val="28"/>
          <w:szCs w:val="28"/>
        </w:rPr>
        <w:t>Воспитывать любовь и уважение к своей семье, своему народу, малой</w:t>
      </w:r>
      <w:r w:rsidR="00B72630">
        <w:rPr>
          <w:rFonts w:ascii="Times New Roman" w:hAnsi="Times New Roman" w:cs="Times New Roman"/>
          <w:sz w:val="28"/>
          <w:szCs w:val="28"/>
        </w:rPr>
        <w:t xml:space="preserve"> Р</w:t>
      </w:r>
      <w:r w:rsidRPr="00577224">
        <w:rPr>
          <w:rFonts w:ascii="Times New Roman" w:hAnsi="Times New Roman" w:cs="Times New Roman"/>
          <w:sz w:val="28"/>
          <w:szCs w:val="28"/>
        </w:rPr>
        <w:t>одине,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общности</w:t>
      </w:r>
      <w:r w:rsidR="00B72630">
        <w:rPr>
          <w:rFonts w:ascii="Times New Roman" w:hAnsi="Times New Roman" w:cs="Times New Roman"/>
          <w:sz w:val="28"/>
          <w:szCs w:val="28"/>
        </w:rPr>
        <w:t xml:space="preserve"> граждан н</w:t>
      </w:r>
      <w:r w:rsidRPr="00577224">
        <w:rPr>
          <w:rFonts w:ascii="Times New Roman" w:hAnsi="Times New Roman" w:cs="Times New Roman"/>
          <w:sz w:val="28"/>
          <w:szCs w:val="28"/>
        </w:rPr>
        <w:t>ашей страны,России.</w:t>
      </w:r>
    </w:p>
    <w:p w:rsidR="00577224" w:rsidRPr="00577224" w:rsidRDefault="00577224" w:rsidP="00B72630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0" w:lineRule="atLeast"/>
        <w:ind w:right="457" w:firstLine="707"/>
        <w:rPr>
          <w:rFonts w:ascii="Times New Roman" w:hAnsi="Times New Roman" w:cs="Times New Roman"/>
          <w:sz w:val="28"/>
          <w:szCs w:val="28"/>
        </w:rPr>
      </w:pPr>
      <w:r w:rsidRPr="00577224">
        <w:rPr>
          <w:rFonts w:ascii="Times New Roman" w:hAnsi="Times New Roman" w:cs="Times New Roman"/>
          <w:sz w:val="28"/>
          <w:szCs w:val="28"/>
        </w:rPr>
        <w:lastRenderedPageBreak/>
        <w:t>Воспитывать уважение к духовно-нравственной культуре своей семьи,своегонарода,семейнымценностисучётомнациональной,религиознойпринадлежности.</w:t>
      </w:r>
    </w:p>
    <w:p w:rsidR="00577224" w:rsidRPr="00577224" w:rsidRDefault="00577224" w:rsidP="00B72630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0" w:lineRule="atLeast"/>
        <w:ind w:left="1540" w:hanging="733"/>
        <w:rPr>
          <w:rFonts w:ascii="Times New Roman" w:hAnsi="Times New Roman" w:cs="Times New Roman"/>
          <w:sz w:val="28"/>
          <w:szCs w:val="28"/>
        </w:rPr>
      </w:pPr>
      <w:r w:rsidRPr="00577224">
        <w:rPr>
          <w:rFonts w:ascii="Times New Roman" w:hAnsi="Times New Roman" w:cs="Times New Roman"/>
          <w:sz w:val="28"/>
          <w:szCs w:val="28"/>
        </w:rPr>
        <w:t>Формировать</w:t>
      </w:r>
      <w:r w:rsidR="00B72630">
        <w:rPr>
          <w:rFonts w:ascii="Times New Roman" w:hAnsi="Times New Roman" w:cs="Times New Roman"/>
          <w:sz w:val="28"/>
          <w:szCs w:val="28"/>
        </w:rPr>
        <w:t xml:space="preserve"> л</w:t>
      </w:r>
      <w:r w:rsidRPr="00577224">
        <w:rPr>
          <w:rFonts w:ascii="Times New Roman" w:hAnsi="Times New Roman" w:cs="Times New Roman"/>
          <w:sz w:val="28"/>
          <w:szCs w:val="28"/>
        </w:rPr>
        <w:t>идерские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качества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и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умение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работать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в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команде.</w:t>
      </w:r>
    </w:p>
    <w:p w:rsidR="00577224" w:rsidRPr="00577224" w:rsidRDefault="00577224" w:rsidP="00B72630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0" w:lineRule="atLeast"/>
        <w:ind w:left="1540" w:hanging="733"/>
        <w:rPr>
          <w:rFonts w:ascii="Times New Roman" w:hAnsi="Times New Roman" w:cs="Times New Roman"/>
          <w:sz w:val="28"/>
          <w:szCs w:val="28"/>
        </w:rPr>
      </w:pPr>
      <w:r w:rsidRPr="00577224">
        <w:rPr>
          <w:rFonts w:ascii="Times New Roman" w:hAnsi="Times New Roman" w:cs="Times New Roman"/>
          <w:sz w:val="28"/>
          <w:szCs w:val="28"/>
        </w:rPr>
        <w:t>Развивать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творческие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способности</w:t>
      </w:r>
      <w:r w:rsidR="008B1E81">
        <w:rPr>
          <w:rFonts w:ascii="Times New Roman" w:hAnsi="Times New Roman" w:cs="Times New Roman"/>
          <w:sz w:val="28"/>
          <w:szCs w:val="28"/>
        </w:rPr>
        <w:t xml:space="preserve"> и </w:t>
      </w:r>
      <w:r w:rsidRPr="00577224">
        <w:rPr>
          <w:rFonts w:ascii="Times New Roman" w:hAnsi="Times New Roman" w:cs="Times New Roman"/>
          <w:sz w:val="28"/>
          <w:szCs w:val="28"/>
        </w:rPr>
        <w:t>эстетический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вкус.</w:t>
      </w:r>
    </w:p>
    <w:p w:rsidR="00D53EF2" w:rsidRPr="00577224" w:rsidRDefault="00D53EF2" w:rsidP="00B72630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2835"/>
          <w:tab w:val="left" w:pos="4511"/>
          <w:tab w:val="left" w:pos="4678"/>
          <w:tab w:val="left" w:pos="6096"/>
          <w:tab w:val="left" w:pos="6379"/>
          <w:tab w:val="left" w:pos="7938"/>
        </w:tabs>
        <w:autoSpaceDE w:val="0"/>
        <w:autoSpaceDN w:val="0"/>
        <w:spacing w:after="0" w:line="0" w:lineRule="atLeast"/>
        <w:ind w:right="459" w:firstLine="707"/>
        <w:rPr>
          <w:rFonts w:ascii="Times New Roman" w:hAnsi="Times New Roman" w:cs="Times New Roman"/>
          <w:sz w:val="28"/>
          <w:szCs w:val="28"/>
        </w:rPr>
      </w:pPr>
      <w:r w:rsidRPr="00577224">
        <w:rPr>
          <w:rFonts w:ascii="Times New Roman" w:hAnsi="Times New Roman" w:cs="Times New Roman"/>
          <w:sz w:val="28"/>
          <w:szCs w:val="28"/>
        </w:rPr>
        <w:t>Воспитывать</w:t>
      </w:r>
      <w:r w:rsidRPr="00577224">
        <w:rPr>
          <w:rFonts w:ascii="Times New Roman" w:hAnsi="Times New Roman" w:cs="Times New Roman"/>
          <w:sz w:val="28"/>
          <w:szCs w:val="28"/>
        </w:rPr>
        <w:tab/>
        <w:t>ценностное</w:t>
      </w:r>
      <w:r w:rsidRPr="00577224">
        <w:rPr>
          <w:rFonts w:ascii="Times New Roman" w:hAnsi="Times New Roman" w:cs="Times New Roman"/>
          <w:sz w:val="28"/>
          <w:szCs w:val="28"/>
        </w:rPr>
        <w:tab/>
        <w:t>отношение</w:t>
      </w:r>
      <w:r w:rsidRPr="00577224">
        <w:rPr>
          <w:rFonts w:ascii="Times New Roman" w:hAnsi="Times New Roman" w:cs="Times New Roman"/>
          <w:sz w:val="28"/>
          <w:szCs w:val="28"/>
        </w:rPr>
        <w:tab/>
        <w:t>к</w:t>
      </w:r>
      <w:r w:rsidRPr="00577224">
        <w:rPr>
          <w:rFonts w:ascii="Times New Roman" w:hAnsi="Times New Roman" w:cs="Times New Roman"/>
          <w:sz w:val="28"/>
          <w:szCs w:val="28"/>
        </w:rPr>
        <w:tab/>
        <w:t>здоровому</w:t>
      </w:r>
      <w:r w:rsidRPr="00577224">
        <w:rPr>
          <w:rFonts w:ascii="Times New Roman" w:hAnsi="Times New Roman" w:cs="Times New Roman"/>
          <w:sz w:val="28"/>
          <w:szCs w:val="28"/>
        </w:rPr>
        <w:tab/>
        <w:t>образу</w:t>
      </w:r>
      <w:r w:rsidRPr="00577224">
        <w:rPr>
          <w:rFonts w:ascii="Times New Roman" w:hAnsi="Times New Roman" w:cs="Times New Roman"/>
          <w:sz w:val="28"/>
          <w:szCs w:val="28"/>
        </w:rPr>
        <w:tab/>
        <w:t>жизни,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прививать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интерес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к физической культуре.</w:t>
      </w:r>
    </w:p>
    <w:p w:rsidR="00D53EF2" w:rsidRPr="00577224" w:rsidRDefault="00D53EF2" w:rsidP="00B72630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0" w:lineRule="atLeast"/>
        <w:ind w:right="462" w:firstLine="707"/>
        <w:rPr>
          <w:rFonts w:ascii="Times New Roman" w:hAnsi="Times New Roman" w:cs="Times New Roman"/>
          <w:sz w:val="28"/>
          <w:szCs w:val="28"/>
        </w:rPr>
      </w:pPr>
      <w:r w:rsidRPr="00577224">
        <w:rPr>
          <w:rFonts w:ascii="Times New Roman" w:hAnsi="Times New Roman" w:cs="Times New Roman"/>
          <w:sz w:val="28"/>
          <w:szCs w:val="28"/>
        </w:rPr>
        <w:t>Воспитыват</w:t>
      </w:r>
      <w:r w:rsidR="008B1E81">
        <w:rPr>
          <w:rFonts w:ascii="Times New Roman" w:hAnsi="Times New Roman" w:cs="Times New Roman"/>
          <w:sz w:val="28"/>
          <w:szCs w:val="28"/>
        </w:rPr>
        <w:t xml:space="preserve">ь </w:t>
      </w:r>
      <w:r w:rsidRPr="00577224">
        <w:rPr>
          <w:rFonts w:ascii="Times New Roman" w:hAnsi="Times New Roman" w:cs="Times New Roman"/>
          <w:sz w:val="28"/>
          <w:szCs w:val="28"/>
        </w:rPr>
        <w:t>уважение к</w:t>
      </w:r>
      <w:r w:rsidR="00B72630">
        <w:rPr>
          <w:rFonts w:ascii="Times New Roman" w:hAnsi="Times New Roman" w:cs="Times New Roman"/>
          <w:sz w:val="28"/>
          <w:szCs w:val="28"/>
        </w:rPr>
        <w:t xml:space="preserve"> т</w:t>
      </w:r>
      <w:r w:rsidRPr="00577224">
        <w:rPr>
          <w:rFonts w:ascii="Times New Roman" w:hAnsi="Times New Roman" w:cs="Times New Roman"/>
          <w:sz w:val="28"/>
          <w:szCs w:val="28"/>
        </w:rPr>
        <w:t>руду, людям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труда.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Формировать значимость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и</w:t>
      </w:r>
      <w:r w:rsidR="008B1E81">
        <w:rPr>
          <w:rFonts w:ascii="Times New Roman" w:hAnsi="Times New Roman" w:cs="Times New Roman"/>
          <w:sz w:val="28"/>
          <w:szCs w:val="28"/>
        </w:rPr>
        <w:t xml:space="preserve"> п</w:t>
      </w:r>
      <w:r w:rsidRPr="00577224">
        <w:rPr>
          <w:rFonts w:ascii="Times New Roman" w:hAnsi="Times New Roman" w:cs="Times New Roman"/>
          <w:sz w:val="28"/>
          <w:szCs w:val="28"/>
        </w:rPr>
        <w:t>отребность в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безвозмездной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деятельности ради других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людей.</w:t>
      </w:r>
    </w:p>
    <w:p w:rsidR="00D53EF2" w:rsidRPr="00577224" w:rsidRDefault="00D53EF2" w:rsidP="00B72630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0" w:lineRule="atLeast"/>
        <w:ind w:right="463" w:firstLine="707"/>
        <w:rPr>
          <w:rFonts w:ascii="Times New Roman" w:hAnsi="Times New Roman" w:cs="Times New Roman"/>
          <w:sz w:val="28"/>
          <w:szCs w:val="28"/>
        </w:rPr>
      </w:pPr>
      <w:r w:rsidRPr="00577224">
        <w:rPr>
          <w:rFonts w:ascii="Times New Roman" w:hAnsi="Times New Roman" w:cs="Times New Roman"/>
          <w:sz w:val="28"/>
          <w:szCs w:val="28"/>
        </w:rPr>
        <w:t>Содействоватьвоспитаниюэкологическойкультурыиответственногоотношенияк окружающему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миру.</w:t>
      </w:r>
    </w:p>
    <w:p w:rsidR="00D53EF2" w:rsidRPr="00577224" w:rsidRDefault="00D53EF2" w:rsidP="00B72630">
      <w:pPr>
        <w:pStyle w:val="a5"/>
        <w:widowControl w:val="0"/>
        <w:numPr>
          <w:ilvl w:val="0"/>
          <w:numId w:val="19"/>
        </w:numPr>
        <w:autoSpaceDE w:val="0"/>
        <w:autoSpaceDN w:val="0"/>
        <w:spacing w:after="0" w:line="0" w:lineRule="atLeast"/>
        <w:ind w:right="462" w:firstLine="751"/>
        <w:rPr>
          <w:rFonts w:ascii="Times New Roman" w:hAnsi="Times New Roman" w:cs="Times New Roman"/>
          <w:sz w:val="28"/>
          <w:szCs w:val="28"/>
        </w:rPr>
      </w:pPr>
      <w:r w:rsidRPr="00577224">
        <w:rPr>
          <w:rFonts w:ascii="Times New Roman" w:hAnsi="Times New Roman" w:cs="Times New Roman"/>
          <w:sz w:val="28"/>
          <w:szCs w:val="28"/>
        </w:rPr>
        <w:t>Формировать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ценностное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отношение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к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знаниям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через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интеллектуальную,</w:t>
      </w:r>
      <w:r w:rsidR="00B72630">
        <w:rPr>
          <w:rFonts w:ascii="Times New Roman" w:hAnsi="Times New Roman" w:cs="Times New Roman"/>
          <w:sz w:val="28"/>
          <w:szCs w:val="28"/>
        </w:rPr>
        <w:t xml:space="preserve"> п</w:t>
      </w:r>
      <w:r w:rsidRPr="00577224">
        <w:rPr>
          <w:rFonts w:ascii="Times New Roman" w:hAnsi="Times New Roman" w:cs="Times New Roman"/>
          <w:sz w:val="28"/>
          <w:szCs w:val="28"/>
        </w:rPr>
        <w:t>оисковую</w:t>
      </w:r>
      <w:r w:rsidR="008B1E81">
        <w:rPr>
          <w:rFonts w:ascii="Times New Roman" w:hAnsi="Times New Roman" w:cs="Times New Roman"/>
          <w:sz w:val="28"/>
          <w:szCs w:val="28"/>
        </w:rPr>
        <w:t xml:space="preserve"> </w:t>
      </w:r>
      <w:r w:rsidRPr="00577224">
        <w:rPr>
          <w:rFonts w:ascii="Times New Roman" w:hAnsi="Times New Roman" w:cs="Times New Roman"/>
          <w:sz w:val="28"/>
          <w:szCs w:val="28"/>
        </w:rPr>
        <w:t>и исследовательскую деятельность.</w:t>
      </w:r>
    </w:p>
    <w:p w:rsidR="00D53EF2" w:rsidRPr="00BD004F" w:rsidRDefault="00D53EF2" w:rsidP="00B7263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46320">
        <w:rPr>
          <w:rFonts w:ascii="Times New Roman" w:hAnsi="Times New Roman" w:cs="Times New Roman"/>
          <w:sz w:val="28"/>
          <w:szCs w:val="28"/>
        </w:rPr>
        <w:t xml:space="preserve">Работа по внеурочной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D00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Орлята России</w:t>
      </w:r>
      <w:r w:rsidRPr="00BD004F">
        <w:rPr>
          <w:rFonts w:ascii="Times New Roman" w:hAnsi="Times New Roman" w:cs="Times New Roman"/>
          <w:sz w:val="28"/>
          <w:szCs w:val="28"/>
        </w:rPr>
        <w:t xml:space="preserve">» </w:t>
      </w:r>
      <w:r w:rsidRPr="00846320">
        <w:rPr>
          <w:rFonts w:ascii="Times New Roman" w:hAnsi="Times New Roman" w:cs="Times New Roman"/>
          <w:sz w:val="28"/>
          <w:szCs w:val="28"/>
        </w:rPr>
        <w:t>с учётом требований ФГОС НОО (ООО) призвана обеспечить достижение предметных, личностных и метапредметных результатов.</w:t>
      </w:r>
    </w:p>
    <w:p w:rsidR="00D53EF2" w:rsidRDefault="00D53EF2" w:rsidP="00B7263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33" w:rsidRDefault="00F55733" w:rsidP="00B72630">
      <w:pPr>
        <w:tabs>
          <w:tab w:val="left" w:pos="1005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7A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2.Личностные, предметные,метапредметные результаты.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Целевые ориентиры результатов участия и освоения младшими школьниками содержания учебно-методическогокомплексапрограммыОрлятаРоссии»определенывсоответствиис ФГОС,основныминаправлениямивоспитания,зафиксированнымивПримернойрабочей программе воспитания и основываются на российских базовых национальных ценностях: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Личностные результаты: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i/>
          <w:iCs/>
          <w:color w:val="010101"/>
          <w:sz w:val="28"/>
          <w:szCs w:val="28"/>
        </w:rPr>
        <w:t>Обучающийся научится: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формировать основы российской гражданской идентичности, чувство гордости</w:t>
      </w:r>
      <w:r w:rsidR="00B72630">
        <w:rPr>
          <w:color w:val="010101"/>
          <w:sz w:val="28"/>
          <w:szCs w:val="28"/>
        </w:rPr>
        <w:t xml:space="preserve"> з</w:t>
      </w:r>
      <w:r w:rsidRPr="0020437E">
        <w:rPr>
          <w:color w:val="010101"/>
          <w:sz w:val="28"/>
          <w:szCs w:val="28"/>
        </w:rPr>
        <w:t>асвоюРодину, российский народ и историю России;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 формировать гуманистическиеи демократическиеценностныеориентации,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-овладевать начальныминавыкамиадаптациивдинамичноизменяющемсяи развивающемся мире;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i/>
          <w:iCs/>
          <w:color w:val="010101"/>
          <w:sz w:val="28"/>
          <w:szCs w:val="28"/>
        </w:rPr>
        <w:t>Обучающийся получит возможность научиться: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20437E">
        <w:rPr>
          <w:color w:val="010101"/>
          <w:sz w:val="28"/>
          <w:szCs w:val="28"/>
        </w:rPr>
        <w:t>развитию самостоятельности, личнойответственностизасвоипоступкинаосновепредставленийо нравственныхнормах;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формировать навыки сотрудничествасовзрослыми и сверстниками в разных социальных ситуациях;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формировать безопасный,здоровый образ жизни 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-мотивацииктворческомутруду,работенарезультат,бережному отношениюк материальными духовным ценностям;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-формироватьэстетическиепотребности, ценности и чувства.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lastRenderedPageBreak/>
        <w:t>Метапредметные результаты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i/>
          <w:iCs/>
          <w:color w:val="010101"/>
          <w:sz w:val="28"/>
          <w:szCs w:val="28"/>
        </w:rPr>
        <w:t>Уученикабудутсформированыкоммуникативные УУД: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i/>
          <w:iCs/>
          <w:color w:val="010101"/>
          <w:sz w:val="28"/>
          <w:szCs w:val="28"/>
        </w:rPr>
        <w:t>Обучающийся научится: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20437E">
        <w:rPr>
          <w:color w:val="010101"/>
          <w:sz w:val="28"/>
          <w:szCs w:val="28"/>
        </w:rPr>
        <w:t>владению методами поиска, переработки, хранения и передачиинформации;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умению слушать собеседника и вести диалог;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20437E">
        <w:rPr>
          <w:color w:val="010101"/>
          <w:sz w:val="28"/>
          <w:szCs w:val="28"/>
        </w:rPr>
        <w:t>умениюизлагатьсвоемнение и аргументировать свою точку зрения и оценку событий;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20437E">
        <w:rPr>
          <w:color w:val="010101"/>
          <w:sz w:val="28"/>
          <w:szCs w:val="28"/>
        </w:rPr>
        <w:t>умению договариваться о распределении функций и ролейвсовместнойдеятельности;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</w:t>
      </w:r>
      <w:r w:rsidRPr="0020437E">
        <w:rPr>
          <w:i/>
          <w:iCs/>
          <w:color w:val="010101"/>
          <w:sz w:val="28"/>
          <w:szCs w:val="28"/>
        </w:rPr>
        <w:t> Обучающийся получит возможность научиться: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осуществлять взаимный контроль в</w:t>
      </w:r>
      <w:r w:rsidR="00990036">
        <w:rPr>
          <w:color w:val="010101"/>
          <w:sz w:val="28"/>
          <w:szCs w:val="28"/>
        </w:rPr>
        <w:t xml:space="preserve"> с</w:t>
      </w:r>
      <w:r w:rsidRPr="0020437E">
        <w:rPr>
          <w:color w:val="010101"/>
          <w:sz w:val="28"/>
          <w:szCs w:val="28"/>
        </w:rPr>
        <w:t>овместнойдеятельности;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умениюиспользоватьречевыесредстваисредстваинформационныхи коммуникационныхтехнологий (далее – ИКТ) для решениякоммуникативных</w:t>
      </w:r>
      <w:r w:rsidR="00990036">
        <w:rPr>
          <w:color w:val="010101"/>
          <w:sz w:val="28"/>
          <w:szCs w:val="28"/>
        </w:rPr>
        <w:t xml:space="preserve"> и познавательных задач</w:t>
      </w:r>
      <w:r w:rsidRPr="0020437E">
        <w:rPr>
          <w:color w:val="010101"/>
          <w:sz w:val="28"/>
          <w:szCs w:val="28"/>
        </w:rPr>
        <w:t>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-умению определять общую цель и пути ее достижения.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i/>
          <w:iCs/>
          <w:color w:val="010101"/>
          <w:sz w:val="28"/>
          <w:szCs w:val="28"/>
        </w:rPr>
        <w:t>Уученикабудутсформированыпознавательные УУД: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i/>
          <w:iCs/>
          <w:color w:val="010101"/>
          <w:sz w:val="28"/>
          <w:szCs w:val="28"/>
        </w:rPr>
        <w:t>Обучающийся научится: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сравнивать, анализировать, синтезировать, обобщатьи классифицировать объекты, явления породовидовымпризнакам;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устанавливать аналогии и причинно-следственныесвязи;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</w:t>
      </w:r>
      <w:r w:rsidRPr="0020437E">
        <w:rPr>
          <w:i/>
          <w:iCs/>
          <w:color w:val="010101"/>
          <w:sz w:val="28"/>
          <w:szCs w:val="28"/>
        </w:rPr>
        <w:t> Обучающийся получит возможность научиться:</w:t>
      </w:r>
    </w:p>
    <w:p w:rsidR="0020437E" w:rsidRPr="0020437E" w:rsidRDefault="00853A69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р</w:t>
      </w:r>
      <w:r w:rsidR="0020437E" w:rsidRPr="0020437E">
        <w:rPr>
          <w:color w:val="010101"/>
          <w:sz w:val="28"/>
          <w:szCs w:val="28"/>
        </w:rPr>
        <w:t>аботатьс</w:t>
      </w:r>
      <w:r w:rsidR="00990036">
        <w:rPr>
          <w:color w:val="010101"/>
          <w:sz w:val="28"/>
          <w:szCs w:val="28"/>
        </w:rPr>
        <w:t xml:space="preserve"> т</w:t>
      </w:r>
      <w:r w:rsidR="0020437E" w:rsidRPr="0020437E">
        <w:rPr>
          <w:color w:val="010101"/>
          <w:sz w:val="28"/>
          <w:szCs w:val="28"/>
        </w:rPr>
        <w:t>аблицами, картами, схемами;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умению кодиро</w:t>
      </w:r>
      <w:r w:rsidR="00965010">
        <w:rPr>
          <w:color w:val="010101"/>
          <w:sz w:val="28"/>
          <w:szCs w:val="28"/>
        </w:rPr>
        <w:t>вать и декодировать информацию .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i/>
          <w:iCs/>
          <w:color w:val="010101"/>
          <w:sz w:val="28"/>
          <w:szCs w:val="28"/>
        </w:rPr>
        <w:t>Уученикабудутсформированы регулятивные УУД: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i/>
          <w:iCs/>
          <w:color w:val="010101"/>
          <w:sz w:val="28"/>
          <w:szCs w:val="28"/>
        </w:rPr>
        <w:t>Обучающийся научится:</w:t>
      </w:r>
    </w:p>
    <w:p w:rsidR="0020437E" w:rsidRPr="0020437E" w:rsidRDefault="00853A69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20437E" w:rsidRPr="0020437E">
        <w:rPr>
          <w:color w:val="010101"/>
          <w:sz w:val="28"/>
          <w:szCs w:val="28"/>
        </w:rPr>
        <w:t>планировать свою деятельность;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осуществлять самонаблюдениеисамооценку в процессе деятельности;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</w:t>
      </w:r>
      <w:r w:rsidRPr="0020437E">
        <w:rPr>
          <w:i/>
          <w:iCs/>
          <w:color w:val="010101"/>
          <w:sz w:val="28"/>
          <w:szCs w:val="28"/>
        </w:rPr>
        <w:t> Обучающийся получит возможность научиться: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анализировать причинысвоего успеха/неуспеха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Предметныерезультаты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i/>
          <w:iCs/>
          <w:color w:val="010101"/>
          <w:sz w:val="28"/>
          <w:szCs w:val="28"/>
        </w:rPr>
        <w:t>Обучающийся научится:</w:t>
      </w:r>
    </w:p>
    <w:p w:rsidR="0020437E" w:rsidRPr="0020437E" w:rsidRDefault="00853A69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20437E" w:rsidRPr="0020437E">
        <w:rPr>
          <w:color w:val="010101"/>
          <w:sz w:val="28"/>
          <w:szCs w:val="28"/>
        </w:rPr>
        <w:t>использовать действия с языковыми единицами для решения познавательных, практическихикоммуникативныхзадач;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самостоятельно выбирать интересующуюлитературу;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-пользоватьсясправочными источникамидляпони</w:t>
      </w:r>
      <w:r w:rsidR="00990036">
        <w:rPr>
          <w:color w:val="010101"/>
          <w:sz w:val="28"/>
          <w:szCs w:val="28"/>
        </w:rPr>
        <w:t>мания</w:t>
      </w:r>
      <w:r w:rsidRPr="0020437E">
        <w:rPr>
          <w:color w:val="010101"/>
          <w:sz w:val="28"/>
          <w:szCs w:val="28"/>
        </w:rPr>
        <w:t xml:space="preserve"> иполучения дополнительной информации;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-применять математические знания для решенияучебно-познавательных и учебно- практических задач;</w:t>
      </w:r>
    </w:p>
    <w:p w:rsidR="0020437E" w:rsidRPr="0020437E" w:rsidRDefault="0020437E" w:rsidP="00B72630">
      <w:pPr>
        <w:pStyle w:val="aa"/>
        <w:spacing w:before="0" w:beforeAutospacing="0" w:after="0" w:afterAutospacing="0" w:line="0" w:lineRule="atLeast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lastRenderedPageBreak/>
        <w:t>- выполнять элементарныеправила экологическойграмотности,нравственногоповедениявмиреприродыилюдей,</w:t>
      </w:r>
    </w:p>
    <w:p w:rsidR="0020437E" w:rsidRPr="0020437E" w:rsidRDefault="0020437E" w:rsidP="0020437E">
      <w:pPr>
        <w:pStyle w:val="aa"/>
        <w:spacing w:before="0" w:beforeAutospacing="0" w:after="240" w:afterAutospacing="0"/>
        <w:rPr>
          <w:color w:val="010101"/>
          <w:sz w:val="28"/>
          <w:szCs w:val="28"/>
        </w:rPr>
      </w:pPr>
      <w:r w:rsidRPr="0020437E">
        <w:rPr>
          <w:i/>
          <w:iCs/>
          <w:color w:val="010101"/>
          <w:sz w:val="28"/>
          <w:szCs w:val="28"/>
        </w:rPr>
        <w:t> Обучающийся получит возможность научиться:</w:t>
      </w:r>
    </w:p>
    <w:p w:rsidR="0020437E" w:rsidRPr="0020437E" w:rsidRDefault="00853A69" w:rsidP="00853A69">
      <w:pPr>
        <w:pStyle w:val="a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20437E" w:rsidRPr="0020437E">
        <w:rPr>
          <w:color w:val="010101"/>
          <w:sz w:val="28"/>
          <w:szCs w:val="28"/>
        </w:rPr>
        <w:t>элементарнымспособамизученияприродыи</w:t>
      </w:r>
      <w:r w:rsidR="00990036">
        <w:rPr>
          <w:color w:val="010101"/>
          <w:sz w:val="28"/>
          <w:szCs w:val="28"/>
        </w:rPr>
        <w:t xml:space="preserve"> общества (наблюдению, </w:t>
      </w:r>
      <w:r w:rsidR="0020437E" w:rsidRPr="0020437E">
        <w:rPr>
          <w:color w:val="010101"/>
          <w:sz w:val="28"/>
          <w:szCs w:val="28"/>
        </w:rPr>
        <w:t>записи, измерению,опыту,сравнению,классификациии др.,получение</w:t>
      </w:r>
      <w:r w:rsidR="00990036">
        <w:rPr>
          <w:color w:val="010101"/>
          <w:sz w:val="28"/>
          <w:szCs w:val="28"/>
        </w:rPr>
        <w:t xml:space="preserve">м </w:t>
      </w:r>
      <w:r w:rsidR="0020437E" w:rsidRPr="0020437E">
        <w:rPr>
          <w:color w:val="010101"/>
          <w:sz w:val="28"/>
          <w:szCs w:val="28"/>
        </w:rPr>
        <w:t>информацииизсемейныхархивов,отокружающих людей,в</w:t>
      </w:r>
      <w:r w:rsidR="00990036">
        <w:rPr>
          <w:color w:val="010101"/>
          <w:sz w:val="28"/>
          <w:szCs w:val="28"/>
        </w:rPr>
        <w:t xml:space="preserve"> о</w:t>
      </w:r>
      <w:r w:rsidR="0020437E" w:rsidRPr="0020437E">
        <w:rPr>
          <w:color w:val="010101"/>
          <w:sz w:val="28"/>
          <w:szCs w:val="28"/>
        </w:rPr>
        <w:t>ткрытом информационном пространстве) ;</w:t>
      </w:r>
    </w:p>
    <w:p w:rsidR="0020437E" w:rsidRPr="0020437E" w:rsidRDefault="00853A69" w:rsidP="00853A69">
      <w:pPr>
        <w:pStyle w:val="a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20437E" w:rsidRPr="0020437E">
        <w:rPr>
          <w:color w:val="010101"/>
          <w:sz w:val="28"/>
          <w:szCs w:val="28"/>
        </w:rPr>
        <w:t>устанавливатьивыявлятьпричинно-следственныесвязивокружающеммире;</w:t>
      </w:r>
    </w:p>
    <w:p w:rsidR="0020437E" w:rsidRPr="0020437E" w:rsidRDefault="00600EA7" w:rsidP="00853A69">
      <w:pPr>
        <w:pStyle w:val="a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</w:t>
      </w:r>
      <w:r w:rsidR="0020437E" w:rsidRPr="0020437E">
        <w:rPr>
          <w:color w:val="010101"/>
          <w:sz w:val="28"/>
          <w:szCs w:val="28"/>
        </w:rPr>
        <w:t>рактическимумениями навыкамвразличныхвидаххудожественной деятельности,атакжевспецифическихформах художественной деятельности, базирующихсянаИКТ(цифроваяфотография, видеозапись,элементымультипликацииипр.);</w:t>
      </w:r>
    </w:p>
    <w:p w:rsidR="00CF4C53" w:rsidRPr="00600EA7" w:rsidRDefault="0020437E" w:rsidP="00EE6281">
      <w:pPr>
        <w:pStyle w:val="aa"/>
        <w:spacing w:before="0" w:beforeAutospacing="0" w:after="240" w:afterAutospacing="0"/>
        <w:rPr>
          <w:color w:val="010101"/>
          <w:sz w:val="28"/>
          <w:szCs w:val="28"/>
        </w:rPr>
      </w:pPr>
      <w:r w:rsidRPr="0020437E">
        <w:rPr>
          <w:color w:val="010101"/>
          <w:sz w:val="28"/>
          <w:szCs w:val="28"/>
        </w:rPr>
        <w:t>- использовать приобретенныезнанияиумениядлятворческого решения несложных творческих, технологическихиорганизационныхзадач.</w:t>
      </w:r>
    </w:p>
    <w:p w:rsidR="00F55733" w:rsidRDefault="00F55733" w:rsidP="0011630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2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курсу «</w:t>
      </w:r>
      <w:r w:rsidR="00DF4269">
        <w:rPr>
          <w:rFonts w:ascii="Times New Roman" w:hAnsi="Times New Roman" w:cs="Times New Roman"/>
          <w:b/>
          <w:bCs/>
          <w:sz w:val="28"/>
          <w:szCs w:val="28"/>
        </w:rPr>
        <w:t>Орлята России</w:t>
      </w:r>
      <w:r w:rsidRPr="00846320">
        <w:rPr>
          <w:rFonts w:ascii="Times New Roman" w:hAnsi="Times New Roman" w:cs="Times New Roman"/>
          <w:b/>
          <w:bCs/>
          <w:sz w:val="28"/>
          <w:szCs w:val="28"/>
        </w:rPr>
        <w:t>» на конец учебного года.</w:t>
      </w:r>
    </w:p>
    <w:p w:rsidR="00F55733" w:rsidRDefault="00F55733" w:rsidP="00985B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DF4269" w:rsidRPr="00177A10" w:rsidRDefault="00DF4269" w:rsidP="00DF4269">
      <w:pPr>
        <w:pStyle w:val="ad"/>
        <w:spacing w:before="36"/>
        <w:ind w:left="100" w:right="45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77A10">
        <w:rPr>
          <w:rFonts w:ascii="Times New Roman" w:hAnsi="Times New Roman" w:cs="Times New Roman"/>
          <w:sz w:val="28"/>
          <w:szCs w:val="28"/>
        </w:rPr>
        <w:t>Целевые ориентиры результатов участия и освоения младшими школьникамисодержанияучебно-методическогокомплексапрограммы«ОрлятаРоссии»определеныв соответствии с ФГОС, основными направлениями воспитания, зафиксированными вПримерной рабочей программе воспитания и основываются на российских базовыхнациональныхценностях.</w:t>
      </w:r>
    </w:p>
    <w:p w:rsidR="00DF4269" w:rsidRPr="00177A10" w:rsidRDefault="00DF4269" w:rsidP="00DF4269">
      <w:pPr>
        <w:pStyle w:val="ad"/>
        <w:spacing w:before="3"/>
        <w:ind w:left="100" w:right="45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77A10">
        <w:rPr>
          <w:rFonts w:ascii="Times New Roman" w:hAnsi="Times New Roman" w:cs="Times New Roman"/>
          <w:sz w:val="28"/>
          <w:szCs w:val="28"/>
        </w:rPr>
        <w:t>Поитогамучастиявпрограмме«ОрлятаРоссии</w:t>
      </w:r>
      <w:r w:rsidR="00AF2736">
        <w:rPr>
          <w:rFonts w:ascii="Times New Roman" w:hAnsi="Times New Roman" w:cs="Times New Roman"/>
          <w:sz w:val="28"/>
          <w:szCs w:val="28"/>
        </w:rPr>
        <w:t xml:space="preserve">» </w:t>
      </w:r>
      <w:r w:rsidRPr="00177A10">
        <w:rPr>
          <w:rFonts w:ascii="Times New Roman" w:hAnsi="Times New Roman" w:cs="Times New Roman"/>
          <w:sz w:val="28"/>
          <w:szCs w:val="28"/>
        </w:rPr>
        <w:t>втечениеучебногогода»младшийшкольник:</w:t>
      </w:r>
    </w:p>
    <w:p w:rsidR="00600EA7" w:rsidRDefault="00AF2736" w:rsidP="00D53EF2">
      <w:pPr>
        <w:pStyle w:val="a5"/>
        <w:widowControl w:val="0"/>
        <w:autoSpaceDE w:val="0"/>
        <w:autoSpaceDN w:val="0"/>
        <w:spacing w:before="4" w:after="0"/>
        <w:ind w:left="0" w:right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  <w:r w:rsidR="00DF4269" w:rsidRPr="00177A10">
        <w:rPr>
          <w:rFonts w:ascii="Times New Roman" w:hAnsi="Times New Roman" w:cs="Times New Roman"/>
          <w:b/>
          <w:i/>
          <w:sz w:val="28"/>
          <w:szCs w:val="28"/>
        </w:rPr>
        <w:t>понимаетважностьсоциально-значимыхценностейПрограммы</w:t>
      </w:r>
      <w:r w:rsidR="00DF4269" w:rsidRPr="00177A10">
        <w:rPr>
          <w:rFonts w:ascii="Times New Roman" w:hAnsi="Times New Roman" w:cs="Times New Roman"/>
          <w:sz w:val="28"/>
          <w:szCs w:val="28"/>
        </w:rPr>
        <w:t>(понимаетсопричастностькисторииродногокрая,своейРодины</w:t>
      </w:r>
      <w:r w:rsidR="00600EA7">
        <w:rPr>
          <w:rFonts w:ascii="Times New Roman" w:hAnsi="Times New Roman" w:cs="Times New Roman"/>
          <w:sz w:val="28"/>
          <w:szCs w:val="28"/>
        </w:rPr>
        <w:t xml:space="preserve"> - </w:t>
      </w:r>
      <w:r w:rsidR="00DF4269" w:rsidRPr="00177A10">
        <w:rPr>
          <w:rFonts w:ascii="Times New Roman" w:hAnsi="Times New Roman" w:cs="Times New Roman"/>
          <w:sz w:val="28"/>
          <w:szCs w:val="28"/>
        </w:rPr>
        <w:t>России,Российскогогосударства;</w:t>
      </w:r>
    </w:p>
    <w:p w:rsidR="00600EA7" w:rsidRDefault="00600EA7" w:rsidP="00D53EF2">
      <w:pPr>
        <w:pStyle w:val="a5"/>
        <w:widowControl w:val="0"/>
        <w:autoSpaceDE w:val="0"/>
        <w:autoSpaceDN w:val="0"/>
        <w:spacing w:before="4" w:after="0"/>
        <w:ind w:left="0" w:right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>осознаётпринадлежностьк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F4269" w:rsidRPr="00177A10">
        <w:rPr>
          <w:rFonts w:ascii="Times New Roman" w:hAnsi="Times New Roman" w:cs="Times New Roman"/>
          <w:sz w:val="28"/>
          <w:szCs w:val="28"/>
        </w:rPr>
        <w:t>воемународуиобщностигражданРоссии;понимаетзначениегосударственныхсимволов;</w:t>
      </w:r>
    </w:p>
    <w:p w:rsidR="00600EA7" w:rsidRDefault="00600EA7" w:rsidP="00D53EF2">
      <w:pPr>
        <w:pStyle w:val="a5"/>
        <w:widowControl w:val="0"/>
        <w:autoSpaceDE w:val="0"/>
        <w:autoSpaceDN w:val="0"/>
        <w:spacing w:before="4" w:after="0"/>
        <w:ind w:left="0" w:right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 xml:space="preserve">уважаетдуховно-нравственную культуру своей семьи, народа; </w:t>
      </w:r>
    </w:p>
    <w:p w:rsidR="00600EA7" w:rsidRDefault="00600EA7" w:rsidP="00D53EF2">
      <w:pPr>
        <w:pStyle w:val="a5"/>
        <w:widowControl w:val="0"/>
        <w:autoSpaceDE w:val="0"/>
        <w:autoSpaceDN w:val="0"/>
        <w:spacing w:before="4" w:after="0"/>
        <w:ind w:left="0" w:right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>понимает ценность человеческой жизни,ценностьродногоязыка,русскогоязыка;</w:t>
      </w:r>
    </w:p>
    <w:p w:rsidR="00600EA7" w:rsidRDefault="00600EA7" w:rsidP="00D53EF2">
      <w:pPr>
        <w:pStyle w:val="a5"/>
        <w:widowControl w:val="0"/>
        <w:autoSpaceDE w:val="0"/>
        <w:autoSpaceDN w:val="0"/>
        <w:spacing w:before="4" w:after="0"/>
        <w:ind w:left="0" w:right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F4269" w:rsidRPr="00177A10">
        <w:rPr>
          <w:rFonts w:ascii="Times New Roman" w:hAnsi="Times New Roman" w:cs="Times New Roman"/>
          <w:sz w:val="28"/>
          <w:szCs w:val="28"/>
        </w:rPr>
        <w:t>ознаётипринимаетсвоюполовуюпринадлежность,соответствующиеей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269" w:rsidRPr="00177A10">
        <w:rPr>
          <w:rFonts w:ascii="Times New Roman" w:hAnsi="Times New Roman" w:cs="Times New Roman"/>
          <w:sz w:val="28"/>
          <w:szCs w:val="28"/>
        </w:rPr>
        <w:t>сихофизическиеиповеденческиеособенностисучётомвозраста;</w:t>
      </w:r>
    </w:p>
    <w:p w:rsidR="00600EA7" w:rsidRDefault="00600EA7" w:rsidP="00D53EF2">
      <w:pPr>
        <w:pStyle w:val="a5"/>
        <w:widowControl w:val="0"/>
        <w:autoSpaceDE w:val="0"/>
        <w:autoSpaceDN w:val="0"/>
        <w:spacing w:before="4" w:after="0"/>
        <w:ind w:left="0" w:right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>ориентированнафизическоеразвитиесучётомвозможностейздоровья, занятия физкультурой и спортом;</w:t>
      </w:r>
    </w:p>
    <w:p w:rsidR="00DF4269" w:rsidRPr="00177A10" w:rsidRDefault="00600EA7" w:rsidP="00D53EF2">
      <w:pPr>
        <w:pStyle w:val="a5"/>
        <w:widowControl w:val="0"/>
        <w:autoSpaceDE w:val="0"/>
        <w:autoSpaceDN w:val="0"/>
        <w:spacing w:before="4" w:after="0"/>
        <w:ind w:left="0" w:right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 xml:space="preserve"> сознаёт ценность труда в жизни человека,семьи, общества; понимает ценность природы, зависимость жизни людей от </w:t>
      </w:r>
      <w:r w:rsidR="00DF4269" w:rsidRPr="00177A10">
        <w:rPr>
          <w:rFonts w:ascii="Times New Roman" w:hAnsi="Times New Roman" w:cs="Times New Roman"/>
          <w:sz w:val="28"/>
          <w:szCs w:val="28"/>
        </w:rPr>
        <w:lastRenderedPageBreak/>
        <w:t>природы,влияниелюдей наприроду, окружающуюсреду);</w:t>
      </w:r>
    </w:p>
    <w:p w:rsidR="00600EA7" w:rsidRDefault="00D53EF2" w:rsidP="00D53EF2">
      <w:pPr>
        <w:pStyle w:val="a5"/>
        <w:widowControl w:val="0"/>
        <w:tabs>
          <w:tab w:val="left" w:pos="709"/>
        </w:tabs>
        <w:autoSpaceDE w:val="0"/>
        <w:autoSpaceDN w:val="0"/>
        <w:spacing w:before="1" w:after="0"/>
        <w:ind w:left="142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F4269" w:rsidRPr="00177A10">
        <w:rPr>
          <w:rFonts w:ascii="Times New Roman" w:hAnsi="Times New Roman" w:cs="Times New Roman"/>
          <w:b/>
          <w:i/>
          <w:sz w:val="28"/>
          <w:szCs w:val="28"/>
        </w:rPr>
        <w:t>применяетвжизни</w:t>
      </w:r>
      <w:r w:rsidR="00600EA7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DF4269" w:rsidRPr="00177A10">
        <w:rPr>
          <w:rFonts w:ascii="Times New Roman" w:hAnsi="Times New Roman" w:cs="Times New Roman"/>
          <w:b/>
          <w:i/>
          <w:sz w:val="28"/>
          <w:szCs w:val="28"/>
        </w:rPr>
        <w:t>озитивныйопыт</w:t>
      </w:r>
      <w:r w:rsidR="00600EA7">
        <w:rPr>
          <w:rFonts w:ascii="Times New Roman" w:hAnsi="Times New Roman" w:cs="Times New Roman"/>
          <w:b/>
          <w:i/>
          <w:sz w:val="28"/>
          <w:szCs w:val="28"/>
        </w:rPr>
        <w:t xml:space="preserve">, полученный </w:t>
      </w:r>
      <w:r w:rsidR="00DF4269" w:rsidRPr="00177A10">
        <w:rPr>
          <w:rFonts w:ascii="Times New Roman" w:hAnsi="Times New Roman" w:cs="Times New Roman"/>
          <w:b/>
          <w:i/>
          <w:sz w:val="28"/>
          <w:szCs w:val="28"/>
        </w:rPr>
        <w:t xml:space="preserve">врезультатеучастия в различных видах внеурочной деятельности </w:t>
      </w:r>
      <w:r w:rsidR="00DF4269" w:rsidRPr="00177A10">
        <w:rPr>
          <w:rFonts w:ascii="Times New Roman" w:hAnsi="Times New Roman" w:cs="Times New Roman"/>
          <w:sz w:val="28"/>
          <w:szCs w:val="28"/>
        </w:rPr>
        <w:t>(принимает участие в жизни</w:t>
      </w:r>
      <w:r w:rsidR="00DF4269" w:rsidRPr="00177A10">
        <w:rPr>
          <w:rFonts w:ascii="Times New Roman" w:hAnsi="Times New Roman" w:cs="Times New Roman"/>
          <w:spacing w:val="-1"/>
          <w:sz w:val="28"/>
          <w:szCs w:val="28"/>
        </w:rPr>
        <w:t>класса,</w:t>
      </w:r>
      <w:r w:rsidR="00600EA7"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r w:rsidR="00DF4269" w:rsidRPr="00177A10">
        <w:rPr>
          <w:rFonts w:ascii="Times New Roman" w:hAnsi="Times New Roman" w:cs="Times New Roman"/>
          <w:spacing w:val="-1"/>
          <w:sz w:val="28"/>
          <w:szCs w:val="28"/>
        </w:rPr>
        <w:t>бщеобразовательной</w:t>
      </w:r>
      <w:r w:rsidR="00600EA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F4269" w:rsidRPr="00177A10">
        <w:rPr>
          <w:rFonts w:ascii="Times New Roman" w:hAnsi="Times New Roman" w:cs="Times New Roman"/>
          <w:sz w:val="28"/>
          <w:szCs w:val="28"/>
        </w:rPr>
        <w:t>ивдоступнойповозрастусоциальнозначимойдеятельности;</w:t>
      </w:r>
    </w:p>
    <w:p w:rsidR="00856887" w:rsidRDefault="00600EA7" w:rsidP="00D53EF2">
      <w:pPr>
        <w:pStyle w:val="a5"/>
        <w:widowControl w:val="0"/>
        <w:tabs>
          <w:tab w:val="left" w:pos="709"/>
        </w:tabs>
        <w:autoSpaceDE w:val="0"/>
        <w:autoSpaceDN w:val="0"/>
        <w:spacing w:before="1" w:after="0"/>
        <w:ind w:left="142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>умеетоцениват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DF4269" w:rsidRPr="00177A10">
        <w:rPr>
          <w:rFonts w:ascii="Times New Roman" w:hAnsi="Times New Roman" w:cs="Times New Roman"/>
          <w:sz w:val="28"/>
          <w:szCs w:val="28"/>
        </w:rPr>
        <w:t>поступкиспозицииих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F4269" w:rsidRPr="00177A10">
        <w:rPr>
          <w:rFonts w:ascii="Times New Roman" w:hAnsi="Times New Roman" w:cs="Times New Roman"/>
          <w:sz w:val="28"/>
          <w:szCs w:val="28"/>
        </w:rPr>
        <w:t>оответствиянравственнымнормам,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F4269" w:rsidRPr="00177A10">
        <w:rPr>
          <w:rFonts w:ascii="Times New Roman" w:hAnsi="Times New Roman" w:cs="Times New Roman"/>
          <w:sz w:val="28"/>
          <w:szCs w:val="28"/>
        </w:rPr>
        <w:t>сознаёт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F4269" w:rsidRPr="00177A10">
        <w:rPr>
          <w:rFonts w:ascii="Times New Roman" w:hAnsi="Times New Roman" w:cs="Times New Roman"/>
          <w:sz w:val="28"/>
          <w:szCs w:val="28"/>
        </w:rPr>
        <w:t>тветственностьзасвоипоступки;</w:t>
      </w:r>
    </w:p>
    <w:p w:rsidR="00856887" w:rsidRDefault="00856887" w:rsidP="00D53EF2">
      <w:pPr>
        <w:pStyle w:val="a5"/>
        <w:widowControl w:val="0"/>
        <w:tabs>
          <w:tab w:val="left" w:pos="709"/>
        </w:tabs>
        <w:autoSpaceDE w:val="0"/>
        <w:autoSpaceDN w:val="0"/>
        <w:spacing w:before="1" w:after="0"/>
        <w:ind w:left="142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>проявляетстремлениексамовыражениювразныхвидаххудожественнойдеятельности,искусстве;</w:t>
      </w:r>
    </w:p>
    <w:p w:rsidR="00856887" w:rsidRDefault="00856887" w:rsidP="00D53EF2">
      <w:pPr>
        <w:pStyle w:val="a5"/>
        <w:widowControl w:val="0"/>
        <w:tabs>
          <w:tab w:val="left" w:pos="709"/>
        </w:tabs>
        <w:autoSpaceDE w:val="0"/>
        <w:autoSpaceDN w:val="0"/>
        <w:spacing w:before="1" w:after="0"/>
        <w:ind w:left="142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 xml:space="preserve">владеетосновными навыками личной и общественной гигиены, безопасного поведения в быту,природе, обществе; </w:t>
      </w:r>
    </w:p>
    <w:p w:rsidR="00856887" w:rsidRDefault="00856887" w:rsidP="00D53EF2">
      <w:pPr>
        <w:pStyle w:val="a5"/>
        <w:widowControl w:val="0"/>
        <w:tabs>
          <w:tab w:val="left" w:pos="709"/>
        </w:tabs>
        <w:autoSpaceDE w:val="0"/>
        <w:autoSpaceDN w:val="0"/>
        <w:spacing w:before="1" w:after="0"/>
        <w:ind w:left="142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>проявляет интерес к разным профессиям; участвует в различныхвидахдоступногоповозрастутруда,трудовойдеятельности;</w:t>
      </w:r>
    </w:p>
    <w:p w:rsidR="00856887" w:rsidRDefault="00856887" w:rsidP="00856887">
      <w:pPr>
        <w:pStyle w:val="a5"/>
        <w:widowControl w:val="0"/>
        <w:tabs>
          <w:tab w:val="left" w:pos="709"/>
        </w:tabs>
        <w:autoSpaceDE w:val="0"/>
        <w:autoSpaceDN w:val="0"/>
        <w:spacing w:before="1" w:after="0"/>
        <w:ind w:left="142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>проявляетлюбовьибережноеотношениекприроде,неприятиедействий,приносящихвре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DF4269" w:rsidRPr="00177A10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F4269" w:rsidRPr="00177A10">
        <w:rPr>
          <w:rFonts w:ascii="Times New Roman" w:hAnsi="Times New Roman" w:cs="Times New Roman"/>
          <w:sz w:val="28"/>
          <w:szCs w:val="28"/>
        </w:rPr>
        <w:t>собенноживымсуществам;</w:t>
      </w:r>
    </w:p>
    <w:p w:rsidR="00DF4269" w:rsidRPr="00177A10" w:rsidRDefault="00856887" w:rsidP="00856887">
      <w:pPr>
        <w:pStyle w:val="a5"/>
        <w:widowControl w:val="0"/>
        <w:tabs>
          <w:tab w:val="left" w:pos="709"/>
        </w:tabs>
        <w:autoSpaceDE w:val="0"/>
        <w:autoSpaceDN w:val="0"/>
        <w:spacing w:before="1" w:after="0"/>
        <w:ind w:left="142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177A10">
        <w:rPr>
          <w:rFonts w:ascii="Times New Roman" w:hAnsi="Times New Roman" w:cs="Times New Roman"/>
          <w:sz w:val="28"/>
          <w:szCs w:val="28"/>
        </w:rPr>
        <w:t>имеетпервоначальныенавыкинаблюдений,систематизации и осмысления опыта в естественнонаучной и гуманитарной областяхзнаний);</w:t>
      </w:r>
    </w:p>
    <w:p w:rsidR="0068015A" w:rsidRDefault="00D53EF2" w:rsidP="00D53EF2">
      <w:pPr>
        <w:pStyle w:val="a5"/>
        <w:widowControl w:val="0"/>
        <w:tabs>
          <w:tab w:val="left" w:pos="1541"/>
        </w:tabs>
        <w:autoSpaceDE w:val="0"/>
        <w:autoSpaceDN w:val="0"/>
        <w:spacing w:before="90" w:after="0" w:line="273" w:lineRule="auto"/>
        <w:ind w:left="-4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F4269" w:rsidRPr="00D53EF2">
        <w:rPr>
          <w:rFonts w:ascii="Times New Roman" w:hAnsi="Times New Roman" w:cs="Times New Roman"/>
          <w:b/>
          <w:i/>
          <w:sz w:val="28"/>
          <w:szCs w:val="28"/>
        </w:rPr>
        <w:t>демонстрируетсоциально-значимуюактивностьвсоциуме</w:t>
      </w:r>
      <w:r w:rsidR="00856887">
        <w:rPr>
          <w:rFonts w:ascii="Times New Roman" w:hAnsi="Times New Roman" w:cs="Times New Roman"/>
          <w:sz w:val="28"/>
          <w:szCs w:val="28"/>
        </w:rPr>
        <w:t xml:space="preserve">  (д</w:t>
      </w:r>
      <w:r w:rsidR="00DF4269" w:rsidRPr="00D53EF2">
        <w:rPr>
          <w:rFonts w:ascii="Times New Roman" w:hAnsi="Times New Roman" w:cs="Times New Roman"/>
          <w:sz w:val="28"/>
          <w:szCs w:val="28"/>
        </w:rPr>
        <w:t>емонстрируе</w:t>
      </w:r>
      <w:r w:rsidR="00856887">
        <w:rPr>
          <w:rFonts w:ascii="Times New Roman" w:hAnsi="Times New Roman" w:cs="Times New Roman"/>
          <w:sz w:val="28"/>
          <w:szCs w:val="28"/>
        </w:rPr>
        <w:t xml:space="preserve">т </w:t>
      </w:r>
      <w:r w:rsidR="00DF4269" w:rsidRPr="00D53EF2">
        <w:rPr>
          <w:rFonts w:ascii="Times New Roman" w:hAnsi="Times New Roman" w:cs="Times New Roman"/>
          <w:sz w:val="28"/>
          <w:szCs w:val="28"/>
        </w:rPr>
        <w:t>уважениекгосударственнойсимволикеРоссии,своегорегиона,местампочитаниягероевизащитниковОтечества);</w:t>
      </w:r>
    </w:p>
    <w:p w:rsidR="0068015A" w:rsidRDefault="0068015A" w:rsidP="00D53EF2">
      <w:pPr>
        <w:pStyle w:val="a5"/>
        <w:widowControl w:val="0"/>
        <w:tabs>
          <w:tab w:val="left" w:pos="1541"/>
        </w:tabs>
        <w:autoSpaceDE w:val="0"/>
        <w:autoSpaceDN w:val="0"/>
        <w:spacing w:before="90" w:after="0" w:line="273" w:lineRule="auto"/>
        <w:ind w:left="-4" w:right="45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269" w:rsidRPr="00D53EF2">
        <w:rPr>
          <w:rFonts w:ascii="Times New Roman" w:hAnsi="Times New Roman" w:cs="Times New Roman"/>
          <w:sz w:val="28"/>
          <w:szCs w:val="28"/>
        </w:rPr>
        <w:t>первоначальныенавыкиобщенияслюдьми</w:t>
      </w:r>
      <w:r w:rsidR="00D53EF2" w:rsidRPr="00D53EF2">
        <w:rPr>
          <w:rFonts w:ascii="Times New Roman" w:hAnsi="Times New Roman" w:cs="Times New Roman"/>
          <w:spacing w:val="-1"/>
          <w:sz w:val="28"/>
          <w:szCs w:val="28"/>
        </w:rPr>
        <w:t>разныхнародов,вероисповеданий;</w:t>
      </w:r>
    </w:p>
    <w:p w:rsidR="0068015A" w:rsidRDefault="0068015A" w:rsidP="00D53EF2">
      <w:pPr>
        <w:pStyle w:val="a5"/>
        <w:widowControl w:val="0"/>
        <w:tabs>
          <w:tab w:val="left" w:pos="1541"/>
        </w:tabs>
        <w:autoSpaceDE w:val="0"/>
        <w:autoSpaceDN w:val="0"/>
        <w:spacing w:before="90" w:after="0" w:line="273" w:lineRule="auto"/>
        <w:ind w:left="-4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D53EF2" w:rsidRPr="00D53EF2">
        <w:rPr>
          <w:rFonts w:ascii="Times New Roman" w:hAnsi="Times New Roman" w:cs="Times New Roman"/>
          <w:sz w:val="28"/>
          <w:szCs w:val="28"/>
        </w:rPr>
        <w:t>вовзаимодействиисокружающимидоброжелателен,проявляет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3EF2" w:rsidRPr="00D53EF2">
        <w:rPr>
          <w:rFonts w:ascii="Times New Roman" w:hAnsi="Times New Roman" w:cs="Times New Roman"/>
          <w:sz w:val="28"/>
          <w:szCs w:val="28"/>
        </w:rPr>
        <w:t xml:space="preserve">опереживание,готовностьоказыватьпомощь,выражаетнеприятиеповедения,причиняющегофизическийиморальныйвреддругимлюдям,уважаетстарших; </w:t>
      </w:r>
    </w:p>
    <w:p w:rsidR="0068015A" w:rsidRDefault="0068015A" w:rsidP="00D53EF2">
      <w:pPr>
        <w:pStyle w:val="a5"/>
        <w:widowControl w:val="0"/>
        <w:tabs>
          <w:tab w:val="left" w:pos="1541"/>
        </w:tabs>
        <w:autoSpaceDE w:val="0"/>
        <w:autoSpaceDN w:val="0"/>
        <w:spacing w:before="90" w:after="0" w:line="273" w:lineRule="auto"/>
        <w:ind w:left="-4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EF2" w:rsidRPr="00D53EF2">
        <w:rPr>
          <w:rFonts w:ascii="Times New Roman" w:hAnsi="Times New Roman" w:cs="Times New Roman"/>
          <w:sz w:val="28"/>
          <w:szCs w:val="28"/>
        </w:rPr>
        <w:t>бережно относится к физическому здоровью, соблюдает основные правилаздоровогоибезопасногодлясебяидругихлюдей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53EF2" w:rsidRPr="00D53EF2">
        <w:rPr>
          <w:rFonts w:ascii="Times New Roman" w:hAnsi="Times New Roman" w:cs="Times New Roman"/>
          <w:sz w:val="28"/>
          <w:szCs w:val="28"/>
        </w:rPr>
        <w:t xml:space="preserve">бразажизни,втомчислевинформационной среде, проявляет интерес к чтению; </w:t>
      </w:r>
    </w:p>
    <w:p w:rsidR="0068015A" w:rsidRDefault="0068015A" w:rsidP="00D53EF2">
      <w:pPr>
        <w:pStyle w:val="a5"/>
        <w:widowControl w:val="0"/>
        <w:tabs>
          <w:tab w:val="left" w:pos="1541"/>
        </w:tabs>
        <w:autoSpaceDE w:val="0"/>
        <w:autoSpaceDN w:val="0"/>
        <w:spacing w:before="90" w:after="0" w:line="273" w:lineRule="auto"/>
        <w:ind w:left="-4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EF2" w:rsidRPr="00D53EF2">
        <w:rPr>
          <w:rFonts w:ascii="Times New Roman" w:hAnsi="Times New Roman" w:cs="Times New Roman"/>
          <w:sz w:val="28"/>
          <w:szCs w:val="28"/>
        </w:rPr>
        <w:t>проявляет уважение к труду,людямтруда,демонстрируетбережноеотношениекрезультатамтруда;</w:t>
      </w:r>
    </w:p>
    <w:p w:rsidR="0068015A" w:rsidRDefault="0068015A" w:rsidP="00D53EF2">
      <w:pPr>
        <w:pStyle w:val="a5"/>
        <w:widowControl w:val="0"/>
        <w:tabs>
          <w:tab w:val="left" w:pos="1541"/>
        </w:tabs>
        <w:autoSpaceDE w:val="0"/>
        <w:autoSpaceDN w:val="0"/>
        <w:spacing w:before="90" w:after="0" w:line="273" w:lineRule="auto"/>
        <w:ind w:left="-4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EF2" w:rsidRPr="00D53EF2">
        <w:rPr>
          <w:rFonts w:ascii="Times New Roman" w:hAnsi="Times New Roman" w:cs="Times New Roman"/>
          <w:sz w:val="28"/>
          <w:szCs w:val="28"/>
        </w:rPr>
        <w:t>придерживаетсявсвоейдеятельностиэкологическихнорм;</w:t>
      </w:r>
    </w:p>
    <w:p w:rsidR="00D53EF2" w:rsidRPr="00D53EF2" w:rsidRDefault="0068015A" w:rsidP="00D53EF2">
      <w:pPr>
        <w:pStyle w:val="a5"/>
        <w:widowControl w:val="0"/>
        <w:tabs>
          <w:tab w:val="left" w:pos="1541"/>
        </w:tabs>
        <w:autoSpaceDE w:val="0"/>
        <w:autoSpaceDN w:val="0"/>
        <w:spacing w:before="90" w:after="0" w:line="273" w:lineRule="auto"/>
        <w:ind w:left="-4" w:right="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EF2" w:rsidRPr="00D53EF2">
        <w:rPr>
          <w:rFonts w:ascii="Times New Roman" w:hAnsi="Times New Roman" w:cs="Times New Roman"/>
          <w:sz w:val="28"/>
          <w:szCs w:val="28"/>
        </w:rPr>
        <w:t>выражаетпознавательныеинтересы,активность,любознательностьисамостоятельностьвпознании,демонстрируетвдеятельностииповседневномобщенииинтереси уважениекнаучнымзнаниям,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53EF2" w:rsidRPr="00D53EF2">
        <w:rPr>
          <w:rFonts w:ascii="Times New Roman" w:hAnsi="Times New Roman" w:cs="Times New Roman"/>
          <w:sz w:val="28"/>
          <w:szCs w:val="28"/>
        </w:rPr>
        <w:t>ауке).</w:t>
      </w:r>
    </w:p>
    <w:p w:rsidR="00F55733" w:rsidRDefault="00F55733" w:rsidP="0011630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C53" w:rsidRDefault="00CF4C53" w:rsidP="006801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33" w:rsidRDefault="00F55733" w:rsidP="00737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46320">
        <w:rPr>
          <w:rFonts w:ascii="Times New Roman" w:hAnsi="Times New Roman" w:cs="Times New Roman"/>
          <w:b/>
          <w:bCs/>
          <w:sz w:val="28"/>
          <w:szCs w:val="28"/>
        </w:rPr>
        <w:t>. Содержание курса «</w:t>
      </w:r>
      <w:r w:rsidR="006271F0">
        <w:rPr>
          <w:rFonts w:ascii="Times New Roman" w:hAnsi="Times New Roman" w:cs="Times New Roman"/>
          <w:b/>
          <w:bCs/>
          <w:sz w:val="28"/>
          <w:szCs w:val="28"/>
        </w:rPr>
        <w:t>Орлята России</w:t>
      </w:r>
      <w:r w:rsidRPr="008463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5733" w:rsidRPr="00846320" w:rsidRDefault="00F55733" w:rsidP="00737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6754"/>
        <w:gridCol w:w="2383"/>
        <w:gridCol w:w="5368"/>
      </w:tblGrid>
      <w:tr w:rsidR="00F55733" w:rsidRPr="00846320">
        <w:trPr>
          <w:trHeight w:val="667"/>
        </w:trPr>
        <w:tc>
          <w:tcPr>
            <w:tcW w:w="1160" w:type="dxa"/>
          </w:tcPr>
          <w:p w:rsidR="00F55733" w:rsidRPr="00846320" w:rsidRDefault="00F55733" w:rsidP="008463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6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54" w:type="dxa"/>
          </w:tcPr>
          <w:p w:rsidR="00F55733" w:rsidRPr="00846320" w:rsidRDefault="00F55733" w:rsidP="00846320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6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2383" w:type="dxa"/>
          </w:tcPr>
          <w:p w:rsidR="00F55733" w:rsidRPr="00846320" w:rsidRDefault="00F55733" w:rsidP="008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6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5368" w:type="dxa"/>
          </w:tcPr>
          <w:p w:rsidR="00F55733" w:rsidRPr="00846320" w:rsidRDefault="00F55733" w:rsidP="00846320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63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занятий </w:t>
            </w:r>
          </w:p>
          <w:p w:rsidR="00F55733" w:rsidRPr="00846320" w:rsidRDefault="00F55733" w:rsidP="00846320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5733" w:rsidRPr="00846320">
        <w:trPr>
          <w:trHeight w:val="530"/>
        </w:trPr>
        <w:tc>
          <w:tcPr>
            <w:tcW w:w="1160" w:type="dxa"/>
          </w:tcPr>
          <w:p w:rsidR="00F55733" w:rsidRPr="00846320" w:rsidRDefault="00F55733" w:rsidP="008463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54" w:type="dxa"/>
          </w:tcPr>
          <w:p w:rsidR="006F2FBC" w:rsidRPr="006F2FBC" w:rsidRDefault="006F2FBC" w:rsidP="006F2FBC">
            <w:pPr>
              <w:pStyle w:val="TableParagraph"/>
              <w:spacing w:line="251" w:lineRule="exact"/>
              <w:rPr>
                <w:b/>
                <w:sz w:val="28"/>
                <w:szCs w:val="28"/>
              </w:rPr>
            </w:pPr>
            <w:r w:rsidRPr="006F2FBC">
              <w:rPr>
                <w:b/>
                <w:sz w:val="28"/>
                <w:szCs w:val="28"/>
              </w:rPr>
              <w:t>Под</w:t>
            </w:r>
            <w:r>
              <w:rPr>
                <w:b/>
                <w:sz w:val="28"/>
                <w:szCs w:val="28"/>
              </w:rPr>
              <w:t>готовительный этап к участию в П</w:t>
            </w:r>
            <w:r w:rsidRPr="006F2FBC">
              <w:rPr>
                <w:b/>
                <w:sz w:val="28"/>
                <w:szCs w:val="28"/>
              </w:rPr>
              <w:t>рограмме.</w:t>
            </w:r>
          </w:p>
          <w:p w:rsidR="004E518C" w:rsidRPr="004E518C" w:rsidRDefault="004D1906" w:rsidP="006F2FBC">
            <w:pPr>
              <w:pStyle w:val="TableParagraph"/>
              <w:spacing w:line="276" w:lineRule="auto"/>
              <w:ind w:righ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E518C" w:rsidRPr="004E518C">
              <w:rPr>
                <w:sz w:val="28"/>
                <w:szCs w:val="28"/>
              </w:rPr>
              <w:t>тартПрограммыдля детей и</w:t>
            </w:r>
          </w:p>
          <w:p w:rsidR="00F55733" w:rsidRPr="006F6EEE" w:rsidRDefault="004E518C" w:rsidP="004E518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518C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класса научастиев Программе.</w:t>
            </w:r>
          </w:p>
        </w:tc>
        <w:tc>
          <w:tcPr>
            <w:tcW w:w="2383" w:type="dxa"/>
          </w:tcPr>
          <w:p w:rsidR="00F55733" w:rsidRPr="00BD004F" w:rsidRDefault="006F2FBC" w:rsidP="00846320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55733" w:rsidRPr="00985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5368" w:type="dxa"/>
          </w:tcPr>
          <w:p w:rsidR="00F55733" w:rsidRPr="004D1906" w:rsidRDefault="004D1906" w:rsidP="00846320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906">
              <w:rPr>
                <w:rFonts w:ascii="Times New Roman" w:hAnsi="Times New Roman" w:cs="Times New Roman"/>
                <w:sz w:val="28"/>
                <w:szCs w:val="28"/>
              </w:rPr>
              <w:t>Беседа.Тренинг.Динамическиепаузы.</w:t>
            </w:r>
          </w:p>
        </w:tc>
      </w:tr>
      <w:tr w:rsidR="00F55733" w:rsidRPr="00846320">
        <w:trPr>
          <w:trHeight w:val="931"/>
        </w:trPr>
        <w:tc>
          <w:tcPr>
            <w:tcW w:w="1160" w:type="dxa"/>
          </w:tcPr>
          <w:p w:rsidR="00F55733" w:rsidRPr="00846320" w:rsidRDefault="00F55733" w:rsidP="008463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54" w:type="dxa"/>
          </w:tcPr>
          <w:p w:rsidR="004E518C" w:rsidRDefault="006F2FBC" w:rsidP="008463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Орленок – Эрудит».</w:t>
            </w:r>
          </w:p>
          <w:p w:rsidR="0014696B" w:rsidRPr="0014696B" w:rsidRDefault="0014696B" w:rsidP="0014696B">
            <w:pPr>
              <w:pStyle w:val="TableParagraph"/>
              <w:spacing w:line="276" w:lineRule="auto"/>
              <w:ind w:left="107" w:right="154"/>
              <w:jc w:val="both"/>
              <w:rPr>
                <w:sz w:val="28"/>
                <w:szCs w:val="28"/>
              </w:rPr>
            </w:pPr>
            <w:r w:rsidRPr="0014696B">
              <w:rPr>
                <w:sz w:val="28"/>
                <w:szCs w:val="28"/>
              </w:rPr>
              <w:t>Занятия/мастер-классы, участие вкоторых поможетдетямвыработатьидеюдля КТД. Подготовка КТД. Реализация КТД</w:t>
            </w:r>
            <w:r w:rsidRPr="0014696B">
              <w:rPr>
                <w:i/>
                <w:sz w:val="28"/>
                <w:szCs w:val="28"/>
              </w:rPr>
              <w:t xml:space="preserve">(для себя,параллельного класса, родителей,младших классов). </w:t>
            </w:r>
            <w:r w:rsidRPr="0014696B">
              <w:rPr>
                <w:sz w:val="28"/>
                <w:szCs w:val="28"/>
              </w:rPr>
              <w:t>Встреча с интересным человекомпотематике трека.</w:t>
            </w:r>
          </w:p>
          <w:p w:rsidR="00F55733" w:rsidRPr="006F6EEE" w:rsidRDefault="0014696B" w:rsidP="0014696B">
            <w:pPr>
              <w:pStyle w:val="TableParagraph"/>
              <w:spacing w:line="276" w:lineRule="auto"/>
              <w:ind w:left="106" w:right="509"/>
              <w:rPr>
                <w:b/>
                <w:bCs/>
                <w:sz w:val="28"/>
                <w:szCs w:val="28"/>
                <w:lang w:eastAsia="ru-RU"/>
              </w:rPr>
            </w:pPr>
            <w:r w:rsidRPr="0014696B">
              <w:rPr>
                <w:sz w:val="28"/>
                <w:szCs w:val="28"/>
              </w:rPr>
              <w:t>Подведение итогов, опорныесхемы, анализ, награждение.Диагностика.</w:t>
            </w:r>
          </w:p>
        </w:tc>
        <w:tc>
          <w:tcPr>
            <w:tcW w:w="2383" w:type="dxa"/>
          </w:tcPr>
          <w:p w:rsidR="00F55733" w:rsidRPr="00985B3A" w:rsidRDefault="006F2FBC" w:rsidP="00846320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55733" w:rsidRPr="00985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5368" w:type="dxa"/>
          </w:tcPr>
          <w:p w:rsidR="004D1906" w:rsidRPr="00A74E43" w:rsidRDefault="004D1906" w:rsidP="004D1906">
            <w:pPr>
              <w:pStyle w:val="TableParagraph"/>
              <w:spacing w:line="276" w:lineRule="auto"/>
              <w:ind w:left="108" w:right="854"/>
              <w:rPr>
                <w:sz w:val="28"/>
                <w:szCs w:val="28"/>
              </w:rPr>
            </w:pPr>
            <w:r w:rsidRPr="00A74E43">
              <w:rPr>
                <w:sz w:val="28"/>
                <w:szCs w:val="28"/>
              </w:rPr>
              <w:t>Беседа.Тренинг.Динамическиепаузы. КТД. Встреча синтересными людьми. Работа в группах.</w:t>
            </w:r>
          </w:p>
          <w:p w:rsidR="00F55733" w:rsidRPr="00846320" w:rsidRDefault="00F55733" w:rsidP="00690A6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733" w:rsidRPr="00846320">
        <w:trPr>
          <w:trHeight w:val="931"/>
        </w:trPr>
        <w:tc>
          <w:tcPr>
            <w:tcW w:w="1160" w:type="dxa"/>
          </w:tcPr>
          <w:p w:rsidR="00F55733" w:rsidRPr="00846320" w:rsidRDefault="00F55733" w:rsidP="008463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54" w:type="dxa"/>
          </w:tcPr>
          <w:p w:rsidR="004E518C" w:rsidRPr="004E518C" w:rsidRDefault="004E518C" w:rsidP="006F6EE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8C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«Орлёнок–</w:t>
            </w:r>
            <w:r w:rsidR="006F2FBC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Доброволец</w:t>
            </w:r>
            <w:r w:rsidRPr="004E51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696B" w:rsidRPr="0014696B" w:rsidRDefault="0014696B" w:rsidP="0014696B">
            <w:pPr>
              <w:pStyle w:val="TableParagraph"/>
              <w:spacing w:line="276" w:lineRule="auto"/>
              <w:ind w:left="107" w:right="154"/>
              <w:jc w:val="both"/>
              <w:rPr>
                <w:sz w:val="28"/>
                <w:szCs w:val="28"/>
              </w:rPr>
            </w:pPr>
            <w:r w:rsidRPr="0014696B">
              <w:rPr>
                <w:sz w:val="28"/>
                <w:szCs w:val="28"/>
              </w:rPr>
              <w:t>Занятия/мастер-классы, участие вкоторых поможетдетямвыработатьидеюдля КТД. Подготовка КТД. Реализация КТД</w:t>
            </w:r>
            <w:r w:rsidRPr="0014696B">
              <w:rPr>
                <w:i/>
                <w:sz w:val="28"/>
                <w:szCs w:val="28"/>
              </w:rPr>
              <w:t xml:space="preserve">(для себя,параллельного класса, родителей,младших классов). </w:t>
            </w:r>
            <w:r w:rsidRPr="0014696B">
              <w:rPr>
                <w:sz w:val="28"/>
                <w:szCs w:val="28"/>
              </w:rPr>
              <w:t>Встреча с интересным человекомпотематике трека.</w:t>
            </w:r>
          </w:p>
          <w:p w:rsidR="00F55733" w:rsidRPr="00A2046A" w:rsidRDefault="0014696B" w:rsidP="001469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46A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опорныесхемы, анализ, награждение.Диагностика.</w:t>
            </w:r>
          </w:p>
        </w:tc>
        <w:tc>
          <w:tcPr>
            <w:tcW w:w="2383" w:type="dxa"/>
          </w:tcPr>
          <w:p w:rsidR="00F55733" w:rsidRPr="00BD004F" w:rsidRDefault="006F2FBC" w:rsidP="00846320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55733" w:rsidRPr="00985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368" w:type="dxa"/>
          </w:tcPr>
          <w:p w:rsidR="00A74E43" w:rsidRPr="00A74E43" w:rsidRDefault="00A74E43" w:rsidP="00A74E43">
            <w:pPr>
              <w:pStyle w:val="TableParagraph"/>
              <w:spacing w:line="276" w:lineRule="auto"/>
              <w:ind w:left="108" w:right="854"/>
              <w:rPr>
                <w:sz w:val="28"/>
                <w:szCs w:val="28"/>
              </w:rPr>
            </w:pPr>
            <w:r w:rsidRPr="00A74E43">
              <w:rPr>
                <w:sz w:val="28"/>
                <w:szCs w:val="28"/>
              </w:rPr>
              <w:t>Беседа.Тренинг.Динамическиепаузы. КТД. Встреча синтересными людьми. Работа в группах.</w:t>
            </w:r>
          </w:p>
          <w:p w:rsidR="00F55733" w:rsidRPr="00846320" w:rsidRDefault="00F55733" w:rsidP="00690A6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733" w:rsidRPr="00846320">
        <w:trPr>
          <w:trHeight w:val="931"/>
        </w:trPr>
        <w:tc>
          <w:tcPr>
            <w:tcW w:w="1160" w:type="dxa"/>
          </w:tcPr>
          <w:p w:rsidR="00F55733" w:rsidRPr="00846320" w:rsidRDefault="00F55733" w:rsidP="008463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754" w:type="dxa"/>
          </w:tcPr>
          <w:p w:rsidR="004E518C" w:rsidRPr="004E518C" w:rsidRDefault="004E518C" w:rsidP="006F6EE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8C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«Орлёнок–Мастер»</w:t>
            </w:r>
          </w:p>
          <w:p w:rsidR="0014696B" w:rsidRPr="0014696B" w:rsidRDefault="0014696B" w:rsidP="0014696B">
            <w:pPr>
              <w:pStyle w:val="TableParagraph"/>
              <w:spacing w:line="276" w:lineRule="auto"/>
              <w:ind w:left="107" w:right="154"/>
              <w:jc w:val="both"/>
              <w:rPr>
                <w:sz w:val="28"/>
                <w:szCs w:val="28"/>
              </w:rPr>
            </w:pPr>
            <w:r w:rsidRPr="0014696B">
              <w:rPr>
                <w:sz w:val="28"/>
                <w:szCs w:val="28"/>
              </w:rPr>
              <w:t>Занятия/мастер-классы, участие вкоторых поможетдетямвыработатьидеюдля КТД. Подготовка КТД. Реализация КТД</w:t>
            </w:r>
            <w:r w:rsidRPr="0014696B">
              <w:rPr>
                <w:i/>
                <w:sz w:val="28"/>
                <w:szCs w:val="28"/>
              </w:rPr>
              <w:t xml:space="preserve">(для себя,параллельного класса, родителей,младших классов). </w:t>
            </w:r>
            <w:r w:rsidRPr="0014696B">
              <w:rPr>
                <w:sz w:val="28"/>
                <w:szCs w:val="28"/>
              </w:rPr>
              <w:t>Встреча с интересным человекомпотематике трека.</w:t>
            </w:r>
          </w:p>
          <w:p w:rsidR="00F55733" w:rsidRPr="006F6EEE" w:rsidRDefault="0014696B" w:rsidP="001469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96B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опорныесхемы, анализ, награждение.Диагностика.</w:t>
            </w:r>
          </w:p>
        </w:tc>
        <w:tc>
          <w:tcPr>
            <w:tcW w:w="2383" w:type="dxa"/>
          </w:tcPr>
          <w:p w:rsidR="00F55733" w:rsidRDefault="00D41B59" w:rsidP="00846320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55733" w:rsidRPr="00F0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5368" w:type="dxa"/>
          </w:tcPr>
          <w:p w:rsidR="00A74E43" w:rsidRPr="00A74E43" w:rsidRDefault="00A74E43" w:rsidP="00A74E43">
            <w:pPr>
              <w:pStyle w:val="TableParagraph"/>
              <w:spacing w:line="276" w:lineRule="auto"/>
              <w:ind w:left="108" w:right="854"/>
              <w:rPr>
                <w:sz w:val="28"/>
                <w:szCs w:val="28"/>
              </w:rPr>
            </w:pPr>
            <w:r w:rsidRPr="00A74E43">
              <w:rPr>
                <w:sz w:val="28"/>
                <w:szCs w:val="28"/>
              </w:rPr>
              <w:t>Беседа.Тренинг.Динамическиепаузы. КТД. Встреча синтересными людьми. Работа в группах.</w:t>
            </w:r>
            <w:r>
              <w:rPr>
                <w:sz w:val="28"/>
                <w:szCs w:val="28"/>
              </w:rPr>
              <w:t xml:space="preserve"> Экскурсия.</w:t>
            </w:r>
          </w:p>
          <w:p w:rsidR="00F55733" w:rsidRPr="00846320" w:rsidRDefault="00F55733" w:rsidP="00690A6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733" w:rsidRPr="00846320">
        <w:trPr>
          <w:trHeight w:val="931"/>
        </w:trPr>
        <w:tc>
          <w:tcPr>
            <w:tcW w:w="1160" w:type="dxa"/>
          </w:tcPr>
          <w:p w:rsidR="00F55733" w:rsidRPr="00846320" w:rsidRDefault="00F55733" w:rsidP="008463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54" w:type="dxa"/>
          </w:tcPr>
          <w:p w:rsidR="004D1906" w:rsidRDefault="004E518C" w:rsidP="00DC77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06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</w:t>
            </w:r>
            <w:r w:rsidR="00D41B59"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</w:t>
            </w:r>
            <w:r w:rsidRPr="004D19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696B" w:rsidRPr="0014696B" w:rsidRDefault="0014696B" w:rsidP="0014696B">
            <w:pPr>
              <w:pStyle w:val="TableParagraph"/>
              <w:spacing w:line="276" w:lineRule="auto"/>
              <w:ind w:left="107" w:right="154"/>
              <w:jc w:val="both"/>
              <w:rPr>
                <w:sz w:val="28"/>
                <w:szCs w:val="28"/>
              </w:rPr>
            </w:pPr>
            <w:r w:rsidRPr="0014696B">
              <w:rPr>
                <w:sz w:val="28"/>
                <w:szCs w:val="28"/>
              </w:rPr>
              <w:t>Занятия/мастер-классы, участие вкоторых поможетдетямвыработатьидеюдля КТД. Подготовка КТД. Реализация КТД</w:t>
            </w:r>
            <w:r w:rsidRPr="0014696B">
              <w:rPr>
                <w:i/>
                <w:sz w:val="28"/>
                <w:szCs w:val="28"/>
              </w:rPr>
              <w:t xml:space="preserve">(для себя,параллельного класса, родителей,младших классов). </w:t>
            </w:r>
            <w:r w:rsidRPr="0014696B">
              <w:rPr>
                <w:sz w:val="28"/>
                <w:szCs w:val="28"/>
              </w:rPr>
              <w:t>Встреча с интересным человекомпотематике трека.</w:t>
            </w:r>
          </w:p>
          <w:p w:rsidR="00F55733" w:rsidRPr="006F6EEE" w:rsidRDefault="0014696B" w:rsidP="001469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96B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опорныесхемы, анализ, награждение.Диагностика.</w:t>
            </w:r>
          </w:p>
        </w:tc>
        <w:tc>
          <w:tcPr>
            <w:tcW w:w="2383" w:type="dxa"/>
          </w:tcPr>
          <w:p w:rsidR="00F55733" w:rsidRDefault="00D41B59" w:rsidP="00846320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55733" w:rsidRPr="00F0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5368" w:type="dxa"/>
          </w:tcPr>
          <w:p w:rsidR="00A74E43" w:rsidRPr="00A74E43" w:rsidRDefault="00A74E43" w:rsidP="00A74E43">
            <w:pPr>
              <w:pStyle w:val="TableParagraph"/>
              <w:spacing w:line="276" w:lineRule="auto"/>
              <w:ind w:left="108" w:right="854"/>
              <w:rPr>
                <w:sz w:val="28"/>
                <w:szCs w:val="28"/>
              </w:rPr>
            </w:pPr>
            <w:r w:rsidRPr="00A74E43">
              <w:rPr>
                <w:sz w:val="28"/>
                <w:szCs w:val="28"/>
              </w:rPr>
              <w:t>Беседа.Тренинг.Динамическиепаузы. КТД. Встреча синтересными людьми. Работа в группах.</w:t>
            </w:r>
          </w:p>
          <w:p w:rsidR="00F55733" w:rsidRPr="00846320" w:rsidRDefault="00F55733" w:rsidP="00690A6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733" w:rsidRPr="00846320">
        <w:trPr>
          <w:trHeight w:val="931"/>
        </w:trPr>
        <w:tc>
          <w:tcPr>
            <w:tcW w:w="1160" w:type="dxa"/>
          </w:tcPr>
          <w:p w:rsidR="00F55733" w:rsidRPr="00846320" w:rsidRDefault="00F55733" w:rsidP="008463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54" w:type="dxa"/>
          </w:tcPr>
          <w:p w:rsidR="004D1906" w:rsidRDefault="00D41B59" w:rsidP="00D2636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B59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 Хранитель исторической памяти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696B" w:rsidRPr="0014696B" w:rsidRDefault="0014696B" w:rsidP="0014696B">
            <w:pPr>
              <w:pStyle w:val="TableParagraph"/>
              <w:spacing w:line="276" w:lineRule="auto"/>
              <w:ind w:left="107" w:right="154"/>
              <w:jc w:val="both"/>
              <w:rPr>
                <w:sz w:val="28"/>
                <w:szCs w:val="28"/>
              </w:rPr>
            </w:pPr>
            <w:r w:rsidRPr="0014696B">
              <w:rPr>
                <w:sz w:val="28"/>
                <w:szCs w:val="28"/>
              </w:rPr>
              <w:t>Занятия/мастер-классы, участие вкоторых поможетдетямвыработатьидеюдля КТД. Подготовка КТД. Реализация КТД</w:t>
            </w:r>
            <w:r w:rsidRPr="0014696B">
              <w:rPr>
                <w:i/>
                <w:sz w:val="28"/>
                <w:szCs w:val="28"/>
              </w:rPr>
              <w:t xml:space="preserve">(для себя,параллельного класса, родителей,младших классов). </w:t>
            </w:r>
            <w:r w:rsidRPr="0014696B">
              <w:rPr>
                <w:sz w:val="28"/>
                <w:szCs w:val="28"/>
              </w:rPr>
              <w:t>Встреча с интересным человекомпотематике трека.</w:t>
            </w:r>
          </w:p>
          <w:p w:rsidR="00F55733" w:rsidRPr="00F011FF" w:rsidRDefault="0014696B" w:rsidP="001469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96B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опорныесхемы, анализ, награждение.Диагностика.</w:t>
            </w:r>
          </w:p>
        </w:tc>
        <w:tc>
          <w:tcPr>
            <w:tcW w:w="2383" w:type="dxa"/>
          </w:tcPr>
          <w:p w:rsidR="00F55733" w:rsidRDefault="00D41B59" w:rsidP="00846320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55733" w:rsidRPr="00F01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5368" w:type="dxa"/>
          </w:tcPr>
          <w:p w:rsidR="00F55733" w:rsidRPr="00A74E43" w:rsidRDefault="00A74E43" w:rsidP="00A74E43">
            <w:pPr>
              <w:pStyle w:val="TableParagraph"/>
              <w:spacing w:line="276" w:lineRule="auto"/>
              <w:ind w:left="108" w:right="854"/>
              <w:rPr>
                <w:sz w:val="28"/>
                <w:szCs w:val="28"/>
                <w:lang w:eastAsia="ru-RU"/>
              </w:rPr>
            </w:pPr>
            <w:r w:rsidRPr="00A74E43">
              <w:rPr>
                <w:sz w:val="28"/>
                <w:szCs w:val="28"/>
              </w:rPr>
              <w:t>Беседа.Тренинг.Динамическиепаузы. КТД. Встреча синтересными людьми. Работа в группах. Работа счек-листом. Спортивные соревнования.</w:t>
            </w:r>
          </w:p>
        </w:tc>
      </w:tr>
      <w:tr w:rsidR="004D1906" w:rsidRPr="00846320">
        <w:trPr>
          <w:trHeight w:val="931"/>
        </w:trPr>
        <w:tc>
          <w:tcPr>
            <w:tcW w:w="1160" w:type="dxa"/>
          </w:tcPr>
          <w:p w:rsidR="004D1906" w:rsidRDefault="004D1906" w:rsidP="008463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754" w:type="dxa"/>
          </w:tcPr>
          <w:p w:rsidR="0014696B" w:rsidRDefault="004D1906" w:rsidP="00D2636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06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«Орлёнок–Эколог»</w:t>
            </w:r>
          </w:p>
          <w:p w:rsidR="0014696B" w:rsidRPr="0014696B" w:rsidRDefault="0014696B" w:rsidP="0014696B">
            <w:pPr>
              <w:pStyle w:val="TableParagraph"/>
              <w:spacing w:line="276" w:lineRule="auto"/>
              <w:ind w:left="107" w:right="154"/>
              <w:jc w:val="both"/>
              <w:rPr>
                <w:sz w:val="28"/>
                <w:szCs w:val="28"/>
              </w:rPr>
            </w:pPr>
            <w:r w:rsidRPr="0014696B">
              <w:rPr>
                <w:sz w:val="28"/>
                <w:szCs w:val="28"/>
              </w:rPr>
              <w:t>Занятия/мастер-классы, участие вкоторых поможетдетямвыработатьидеюдля КТД. Подготовка КТД. Реализация КТД</w:t>
            </w:r>
            <w:r w:rsidRPr="0014696B">
              <w:rPr>
                <w:i/>
                <w:sz w:val="28"/>
                <w:szCs w:val="28"/>
              </w:rPr>
              <w:t xml:space="preserve">(для себя,параллельного класса, родителей,младших классов). </w:t>
            </w:r>
            <w:r w:rsidRPr="0014696B">
              <w:rPr>
                <w:sz w:val="28"/>
                <w:szCs w:val="28"/>
              </w:rPr>
              <w:t>Встреча с интересным человекомпотематике трека.</w:t>
            </w:r>
          </w:p>
          <w:p w:rsidR="004D1906" w:rsidRPr="0014696B" w:rsidRDefault="0014696B" w:rsidP="0014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6B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опорныесхемы, анализ, награждение.Диагностика.</w:t>
            </w:r>
          </w:p>
        </w:tc>
        <w:tc>
          <w:tcPr>
            <w:tcW w:w="2383" w:type="dxa"/>
          </w:tcPr>
          <w:p w:rsidR="004D1906" w:rsidRDefault="00D41B59" w:rsidP="00846320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4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5368" w:type="dxa"/>
          </w:tcPr>
          <w:p w:rsidR="00A74E43" w:rsidRPr="00A74E43" w:rsidRDefault="00A74E43" w:rsidP="00A74E43">
            <w:pPr>
              <w:pStyle w:val="TableParagraph"/>
              <w:spacing w:line="249" w:lineRule="exact"/>
              <w:ind w:left="108"/>
              <w:rPr>
                <w:sz w:val="28"/>
                <w:szCs w:val="28"/>
              </w:rPr>
            </w:pPr>
            <w:r w:rsidRPr="00A74E43">
              <w:rPr>
                <w:sz w:val="28"/>
                <w:szCs w:val="28"/>
              </w:rPr>
              <w:t>Беседа.Тренинг.Динамическиепаузы. КТД. Встреча синтересными людьми. Экологическийквест</w:t>
            </w:r>
            <w:r>
              <w:rPr>
                <w:sz w:val="28"/>
                <w:szCs w:val="28"/>
              </w:rPr>
              <w:t>.</w:t>
            </w:r>
          </w:p>
          <w:p w:rsidR="004D1906" w:rsidRPr="00DC773B" w:rsidRDefault="004D1906" w:rsidP="00DC77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06" w:rsidRPr="00846320">
        <w:trPr>
          <w:trHeight w:val="931"/>
        </w:trPr>
        <w:tc>
          <w:tcPr>
            <w:tcW w:w="1160" w:type="dxa"/>
          </w:tcPr>
          <w:p w:rsidR="004D1906" w:rsidRDefault="004D1906" w:rsidP="008463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54" w:type="dxa"/>
          </w:tcPr>
          <w:p w:rsidR="0014696B" w:rsidRDefault="004D1906" w:rsidP="00D2636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06"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 –</w:t>
            </w:r>
            <w:r w:rsidR="00D41B5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Лидер</w:t>
            </w:r>
            <w:r w:rsidRPr="004D19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696B" w:rsidRPr="0014696B" w:rsidRDefault="0014696B" w:rsidP="0014696B">
            <w:pPr>
              <w:pStyle w:val="TableParagraph"/>
              <w:spacing w:line="276" w:lineRule="auto"/>
              <w:ind w:left="107" w:right="154"/>
              <w:jc w:val="both"/>
              <w:rPr>
                <w:sz w:val="28"/>
                <w:szCs w:val="28"/>
              </w:rPr>
            </w:pPr>
            <w:r w:rsidRPr="0014696B">
              <w:rPr>
                <w:sz w:val="28"/>
                <w:szCs w:val="28"/>
              </w:rPr>
              <w:t>Занятия/мастер-классы, участие вкоторых поможетдетямвыработатьидеюдля КТД. Подготовка КТД. Реализация КТД</w:t>
            </w:r>
            <w:r w:rsidRPr="0014696B">
              <w:rPr>
                <w:i/>
                <w:sz w:val="28"/>
                <w:szCs w:val="28"/>
              </w:rPr>
              <w:t xml:space="preserve">(для себя,параллельного класса, родителей,младших классов). </w:t>
            </w:r>
            <w:r w:rsidRPr="0014696B">
              <w:rPr>
                <w:sz w:val="28"/>
                <w:szCs w:val="28"/>
              </w:rPr>
              <w:t>Встреча с интересным человекомпотематике трека.</w:t>
            </w:r>
          </w:p>
          <w:p w:rsidR="004D1906" w:rsidRPr="0014696B" w:rsidRDefault="0014696B" w:rsidP="0014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6B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опорныесхемы, анализ, награждение.Диагностика.</w:t>
            </w:r>
          </w:p>
        </w:tc>
        <w:tc>
          <w:tcPr>
            <w:tcW w:w="2383" w:type="dxa"/>
          </w:tcPr>
          <w:p w:rsidR="004D1906" w:rsidRDefault="00D41B59" w:rsidP="00846320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4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5368" w:type="dxa"/>
          </w:tcPr>
          <w:p w:rsidR="00A74E43" w:rsidRPr="00A74E43" w:rsidRDefault="00A74E43" w:rsidP="00A74E43">
            <w:pPr>
              <w:pStyle w:val="TableParagraph"/>
              <w:spacing w:line="276" w:lineRule="auto"/>
              <w:ind w:left="108" w:right="854"/>
              <w:rPr>
                <w:sz w:val="28"/>
                <w:szCs w:val="28"/>
              </w:rPr>
            </w:pPr>
            <w:r w:rsidRPr="00A74E43">
              <w:rPr>
                <w:sz w:val="28"/>
                <w:szCs w:val="28"/>
              </w:rPr>
              <w:t>Беседа.Тренинг.Динамическиепаузы. КТД. Встреча синтересными людьми. Работа в группах.</w:t>
            </w:r>
          </w:p>
          <w:p w:rsidR="004D1906" w:rsidRPr="00DC773B" w:rsidRDefault="004D1906" w:rsidP="00DC773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06" w:rsidRPr="00846320">
        <w:trPr>
          <w:trHeight w:val="931"/>
        </w:trPr>
        <w:tc>
          <w:tcPr>
            <w:tcW w:w="1160" w:type="dxa"/>
          </w:tcPr>
          <w:p w:rsidR="004D1906" w:rsidRDefault="004D1906" w:rsidP="008463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54" w:type="dxa"/>
          </w:tcPr>
          <w:p w:rsidR="004D1906" w:rsidRDefault="004D1906" w:rsidP="00D2636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06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итоговучастия в Программев текущем учебномгоду</w:t>
            </w:r>
            <w:r w:rsidR="009357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696B" w:rsidRPr="004D1906" w:rsidRDefault="0014696B" w:rsidP="001469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4D1906" w:rsidRDefault="004D1906" w:rsidP="00846320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</w:tcPr>
          <w:p w:rsidR="00935764" w:rsidRPr="0014696B" w:rsidRDefault="00935764" w:rsidP="00935764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14696B">
              <w:rPr>
                <w:sz w:val="28"/>
                <w:szCs w:val="28"/>
              </w:rPr>
              <w:t>Подведениеитогов участияв</w:t>
            </w:r>
          </w:p>
          <w:p w:rsidR="004D1906" w:rsidRPr="00DC773B" w:rsidRDefault="00935764" w:rsidP="0093576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96B">
              <w:rPr>
                <w:rFonts w:ascii="Times New Roman" w:hAnsi="Times New Roman" w:cs="Times New Roman"/>
                <w:sz w:val="28"/>
                <w:szCs w:val="28"/>
              </w:rPr>
              <w:t>Программевтекущем учебномгоду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A73" w:rsidRPr="00846320">
        <w:trPr>
          <w:trHeight w:val="931"/>
        </w:trPr>
        <w:tc>
          <w:tcPr>
            <w:tcW w:w="1160" w:type="dxa"/>
          </w:tcPr>
          <w:p w:rsidR="006A7A73" w:rsidRDefault="006A7A73" w:rsidP="008463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4" w:type="dxa"/>
          </w:tcPr>
          <w:p w:rsidR="006A7A73" w:rsidRPr="004D1906" w:rsidRDefault="006A7A73" w:rsidP="00D2636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83" w:type="dxa"/>
          </w:tcPr>
          <w:p w:rsidR="006A7A73" w:rsidRDefault="006A7A73" w:rsidP="006A7A73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ч.</w:t>
            </w:r>
          </w:p>
        </w:tc>
        <w:tc>
          <w:tcPr>
            <w:tcW w:w="5368" w:type="dxa"/>
          </w:tcPr>
          <w:p w:rsidR="006A7A73" w:rsidRPr="0014696B" w:rsidRDefault="006A7A73" w:rsidP="00935764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</w:tbl>
    <w:p w:rsidR="00935764" w:rsidRDefault="00935764" w:rsidP="002D6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36C" w:rsidRDefault="00B6636C" w:rsidP="00730E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A58" w:rsidRDefault="00051A58" w:rsidP="00730E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A58" w:rsidRDefault="00051A58" w:rsidP="00730E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33" w:rsidRDefault="00F55733" w:rsidP="002D6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Календарно-т</w:t>
      </w:r>
      <w:r w:rsidRPr="00846320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F55733" w:rsidRDefault="00F55733" w:rsidP="002D6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6395"/>
        <w:gridCol w:w="3960"/>
        <w:gridCol w:w="1276"/>
        <w:gridCol w:w="1418"/>
        <w:gridCol w:w="1336"/>
      </w:tblGrid>
      <w:tr w:rsidR="00F55733" w:rsidRPr="008B31F8">
        <w:trPr>
          <w:trHeight w:val="148"/>
        </w:trPr>
        <w:tc>
          <w:tcPr>
            <w:tcW w:w="1093" w:type="dxa"/>
            <w:vMerge w:val="restart"/>
          </w:tcPr>
          <w:p w:rsidR="00F55733" w:rsidRPr="008B31F8" w:rsidRDefault="00F55733" w:rsidP="008B3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№</w:t>
            </w:r>
          </w:p>
          <w:p w:rsidR="00F55733" w:rsidRPr="008B31F8" w:rsidRDefault="00F55733" w:rsidP="008B3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п/п</w:t>
            </w:r>
          </w:p>
        </w:tc>
        <w:tc>
          <w:tcPr>
            <w:tcW w:w="6395" w:type="dxa"/>
            <w:vMerge w:val="restart"/>
          </w:tcPr>
          <w:p w:rsidR="00F55733" w:rsidRPr="008B31F8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F55733" w:rsidRPr="008B31F8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Раздел, тема</w:t>
            </w:r>
          </w:p>
          <w:p w:rsidR="00F55733" w:rsidRPr="008B31F8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960" w:type="dxa"/>
            <w:vMerge w:val="restart"/>
          </w:tcPr>
          <w:p w:rsidR="00F55733" w:rsidRPr="008B31F8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5733" w:rsidRPr="008B31F8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276" w:type="dxa"/>
            <w:vMerge w:val="restart"/>
          </w:tcPr>
          <w:p w:rsidR="00F55733" w:rsidRPr="008B31F8" w:rsidRDefault="00F55733" w:rsidP="008B3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Кол-во</w:t>
            </w:r>
          </w:p>
          <w:p w:rsidR="00F55733" w:rsidRPr="008B31F8" w:rsidRDefault="00F55733" w:rsidP="008B3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часов</w:t>
            </w:r>
          </w:p>
        </w:tc>
        <w:tc>
          <w:tcPr>
            <w:tcW w:w="2754" w:type="dxa"/>
            <w:gridSpan w:val="2"/>
          </w:tcPr>
          <w:p w:rsidR="00F55733" w:rsidRPr="008B31F8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Дата</w:t>
            </w:r>
          </w:p>
        </w:tc>
      </w:tr>
      <w:tr w:rsidR="00F55733" w:rsidRPr="008B31F8">
        <w:trPr>
          <w:trHeight w:val="148"/>
        </w:trPr>
        <w:tc>
          <w:tcPr>
            <w:tcW w:w="1093" w:type="dxa"/>
            <w:vMerge/>
          </w:tcPr>
          <w:p w:rsidR="00F55733" w:rsidRPr="008B31F8" w:rsidRDefault="00F55733" w:rsidP="008B3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6395" w:type="dxa"/>
            <w:vMerge/>
          </w:tcPr>
          <w:p w:rsidR="00F55733" w:rsidRPr="008B31F8" w:rsidRDefault="00F55733" w:rsidP="008B3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960" w:type="dxa"/>
            <w:vMerge/>
          </w:tcPr>
          <w:p w:rsidR="00F55733" w:rsidRPr="008B31F8" w:rsidRDefault="00F55733" w:rsidP="008B3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vMerge/>
          </w:tcPr>
          <w:p w:rsidR="00F55733" w:rsidRPr="008B31F8" w:rsidRDefault="00F55733" w:rsidP="008B3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</w:tcPr>
          <w:p w:rsidR="00F55733" w:rsidRPr="008B31F8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План</w:t>
            </w:r>
          </w:p>
        </w:tc>
        <w:tc>
          <w:tcPr>
            <w:tcW w:w="1336" w:type="dxa"/>
          </w:tcPr>
          <w:p w:rsidR="00F55733" w:rsidRPr="008B31F8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факт</w:t>
            </w:r>
          </w:p>
        </w:tc>
      </w:tr>
      <w:tr w:rsidR="00F55733" w:rsidRPr="008B31F8">
        <w:trPr>
          <w:trHeight w:val="148"/>
        </w:trPr>
        <w:tc>
          <w:tcPr>
            <w:tcW w:w="15478" w:type="dxa"/>
            <w:gridSpan w:val="6"/>
          </w:tcPr>
          <w:p w:rsidR="00F55733" w:rsidRPr="008B31F8" w:rsidRDefault="00F55733" w:rsidP="008B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F55733" w:rsidRPr="008B31F8" w:rsidRDefault="00AF2736" w:rsidP="008B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Подготовительный этап к участию в Программе </w:t>
            </w:r>
            <w:r w:rsidR="00F55733" w:rsidRPr="008B3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5</w:t>
            </w:r>
            <w:r w:rsidR="00F55733" w:rsidRPr="008B3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ч.</w:t>
            </w:r>
          </w:p>
          <w:p w:rsidR="00F55733" w:rsidRPr="008B31F8" w:rsidRDefault="00F55733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F55733" w:rsidRPr="008B31F8" w:rsidTr="00AF2736">
        <w:trPr>
          <w:trHeight w:val="1350"/>
        </w:trPr>
        <w:tc>
          <w:tcPr>
            <w:tcW w:w="1093" w:type="dxa"/>
            <w:tcBorders>
              <w:bottom w:val="single" w:sz="4" w:space="0" w:color="auto"/>
            </w:tcBorders>
          </w:tcPr>
          <w:p w:rsidR="00F55733" w:rsidRPr="008B31F8" w:rsidRDefault="00F55733" w:rsidP="008B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33" w:rsidRPr="006271F0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«Играй, узнавай, найди друзей в классе»</w:t>
            </w:r>
            <w:r w:rsidR="00AC4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33" w:rsidRPr="00846320" w:rsidRDefault="00F55733" w:rsidP="008B31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8">
              <w:rPr>
                <w:rFonts w:ascii="Times New Roman" w:hAnsi="Times New Roman" w:cs="Times New Roman"/>
                <w:sz w:val="28"/>
                <w:szCs w:val="28"/>
              </w:rPr>
              <w:t>Теоретическое обсуждение вопросов с использованием элементов игры, работа с учебной литературой</w:t>
            </w:r>
            <w:r w:rsidR="00FA4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733" w:rsidRPr="008B31F8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B31F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5733" w:rsidRPr="008B31F8" w:rsidRDefault="00BC06A8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06.</w:t>
            </w:r>
            <w:r w:rsidR="00F5573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55733" w:rsidRDefault="00F55733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Pr="008B31F8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F2736" w:rsidRPr="008B31F8" w:rsidTr="00AF2736">
        <w:trPr>
          <w:trHeight w:val="1103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Pr="008B31F8" w:rsidRDefault="00AF2736" w:rsidP="008B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736" w:rsidRDefault="00C442ED" w:rsidP="008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будем друзьями в классе»</w:t>
            </w:r>
            <w:r w:rsidR="00AC4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736" w:rsidRPr="008B31F8" w:rsidRDefault="003027FF" w:rsidP="003027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Занятия, мастер – классы, участие в которых поможет выработать идею для КТД.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Pr="008B31F8" w:rsidRDefault="00C442ED" w:rsidP="008B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Default="00C442ED" w:rsidP="00BC0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  <w:r w:rsidR="00BC06A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F2736" w:rsidRPr="008B31F8" w:rsidTr="00AF2736">
        <w:trPr>
          <w:trHeight w:val="930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Pr="008B31F8" w:rsidRDefault="00C442ED" w:rsidP="008B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736" w:rsidRDefault="00C442ED" w:rsidP="008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Волшебные слова дружбы»</w:t>
            </w:r>
            <w:r w:rsidR="00AC4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736" w:rsidRPr="008B31F8" w:rsidRDefault="003027FF" w:rsidP="008B31F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мастер – классы, участие в которых поможет выработать идею для КТД.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Pr="008B31F8" w:rsidRDefault="00C442ED" w:rsidP="008B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Default="00C442ED" w:rsidP="00BC0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</w:t>
            </w:r>
            <w:r w:rsidR="00BC06A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F2736" w:rsidRPr="008B31F8" w:rsidTr="00AF2736">
        <w:trPr>
          <w:trHeight w:val="1665"/>
        </w:trPr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Pr="008B31F8" w:rsidRDefault="00C442ED" w:rsidP="008B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736" w:rsidRDefault="00C442ED" w:rsidP="008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настоящих друзей»</w:t>
            </w:r>
            <w:r w:rsidR="00AC4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736" w:rsidRPr="008B31F8" w:rsidRDefault="00DF780A" w:rsidP="008B31F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тематику трека, работа с понятиями, качествами.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Pr="008B31F8" w:rsidRDefault="00C442ED" w:rsidP="008B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Default="00C442ED" w:rsidP="00BC0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</w:t>
            </w:r>
            <w:r w:rsidR="00BC06A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F2736" w:rsidRPr="008B31F8" w:rsidTr="00AF2736">
        <w:trPr>
          <w:trHeight w:val="1350"/>
        </w:trPr>
        <w:tc>
          <w:tcPr>
            <w:tcW w:w="1093" w:type="dxa"/>
            <w:tcBorders>
              <w:top w:val="single" w:sz="4" w:space="0" w:color="auto"/>
            </w:tcBorders>
          </w:tcPr>
          <w:p w:rsidR="00AF2736" w:rsidRPr="008B31F8" w:rsidRDefault="00C442ED" w:rsidP="008B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36" w:rsidRDefault="00C442ED" w:rsidP="008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Орлятский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36" w:rsidRPr="008B31F8" w:rsidRDefault="00DF780A" w:rsidP="008B31F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тематику трека, работа с понятиями, качествами.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2736" w:rsidRPr="008B31F8" w:rsidRDefault="00C442ED" w:rsidP="008B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2736" w:rsidRDefault="00BC06A8" w:rsidP="008B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04</w:t>
            </w:r>
            <w:r w:rsidR="00C442ED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F2736" w:rsidRDefault="00AF2736" w:rsidP="008B31F8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F55733" w:rsidRPr="008B31F8">
        <w:trPr>
          <w:trHeight w:val="148"/>
        </w:trPr>
        <w:tc>
          <w:tcPr>
            <w:tcW w:w="15478" w:type="dxa"/>
            <w:gridSpan w:val="6"/>
          </w:tcPr>
          <w:p w:rsidR="00F55733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F55733" w:rsidRDefault="00C442ED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«Орлёнок–Эрудит</w:t>
            </w:r>
            <w:r w:rsidR="006271F0" w:rsidRPr="006271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557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4</w:t>
            </w:r>
            <w:r w:rsidR="00F55733" w:rsidRPr="008B3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ч</w:t>
            </w:r>
            <w:r w:rsidR="00F557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.</w:t>
            </w:r>
          </w:p>
          <w:p w:rsidR="00F55733" w:rsidRPr="008B31F8" w:rsidRDefault="00F55733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C442ED" w:rsidP="008B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6271F0" w:rsidRDefault="00BB6E21" w:rsidP="006271F0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6271F0">
              <w:rPr>
                <w:sz w:val="28"/>
                <w:szCs w:val="28"/>
              </w:rPr>
              <w:t>«</w:t>
            </w:r>
            <w:r w:rsidR="007E1A50">
              <w:rPr>
                <w:sz w:val="28"/>
                <w:szCs w:val="28"/>
              </w:rPr>
              <w:t>Кто такой эрудит?»</w:t>
            </w:r>
            <w:r w:rsidR="00AC4DD3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8ED" w:rsidRPr="003027FF" w:rsidRDefault="009478ED" w:rsidP="009478ED">
            <w:pPr>
              <w:pStyle w:val="TableParagraph"/>
              <w:spacing w:line="276" w:lineRule="auto"/>
              <w:ind w:left="109" w:right="60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Введение в тему,мотивация,целеполагание.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144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Знакомство спонятием «Эрудит»:лексическая работа –значениянового</w:t>
            </w:r>
          </w:p>
          <w:p w:rsidR="009478ED" w:rsidRPr="003027FF" w:rsidRDefault="009478ED" w:rsidP="009478ED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слова.</w:t>
            </w:r>
          </w:p>
          <w:p w:rsidR="009478ED" w:rsidRPr="003027FF" w:rsidRDefault="009478ED" w:rsidP="009478ED">
            <w:pPr>
              <w:pStyle w:val="TableParagraph"/>
              <w:spacing w:before="30" w:line="276" w:lineRule="auto"/>
              <w:ind w:left="109" w:right="212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Учитель организуетобсуждение вопроса:как называют тех, ктомного знает, тех, ктообладает большимизнаниями?</w:t>
            </w:r>
          </w:p>
          <w:p w:rsidR="009478ED" w:rsidRPr="003027FF" w:rsidRDefault="009478ED" w:rsidP="009478ED">
            <w:pPr>
              <w:pStyle w:val="TableParagraph"/>
              <w:spacing w:before="2" w:line="276" w:lineRule="auto"/>
              <w:ind w:left="109" w:right="23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Для достижения целизанятия используетигровое</w:t>
            </w:r>
          </w:p>
          <w:p w:rsidR="009478ED" w:rsidRPr="003027FF" w:rsidRDefault="009478ED" w:rsidP="009478ED">
            <w:pPr>
              <w:pStyle w:val="TableParagraph"/>
              <w:spacing w:line="251" w:lineRule="exact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взаимодействиес</w:t>
            </w:r>
          </w:p>
          <w:p w:rsidR="00BB6E21" w:rsidRPr="003027FF" w:rsidRDefault="009478ED" w:rsidP="009478ED">
            <w:pPr>
              <w:pStyle w:val="TableParagraph"/>
              <w:spacing w:before="1" w:line="276" w:lineRule="auto"/>
              <w:ind w:left="108" w:right="783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мультгероями.</w:t>
            </w:r>
          </w:p>
        </w:tc>
        <w:tc>
          <w:tcPr>
            <w:tcW w:w="1276" w:type="dxa"/>
          </w:tcPr>
          <w:p w:rsidR="00BB6E21" w:rsidRPr="008B31F8" w:rsidRDefault="00BB6E21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11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  <w:r w:rsidR="00B1087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336" w:type="dxa"/>
          </w:tcPr>
          <w:p w:rsidR="00BB6E21" w:rsidRPr="008B31F8" w:rsidRDefault="00BB6E21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 w:rsidTr="00FA4F4D">
        <w:trPr>
          <w:trHeight w:val="1579"/>
        </w:trPr>
        <w:tc>
          <w:tcPr>
            <w:tcW w:w="1093" w:type="dxa"/>
          </w:tcPr>
          <w:p w:rsidR="00BB6E21" w:rsidRPr="008B31F8" w:rsidRDefault="00C442ED" w:rsidP="008B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21" w:rsidRPr="006271F0" w:rsidRDefault="007E1A50" w:rsidP="006271F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«Эрудит  - это…</w:t>
            </w:r>
            <w:r w:rsidR="00BB6E21" w:rsidRPr="006271F0">
              <w:rPr>
                <w:sz w:val="28"/>
                <w:szCs w:val="28"/>
              </w:rPr>
              <w:t>»</w:t>
            </w:r>
            <w:r w:rsidR="00AC4DD3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9478ED" w:rsidRPr="003027FF" w:rsidRDefault="009478ED" w:rsidP="009478ED">
            <w:pPr>
              <w:pStyle w:val="TableParagraph"/>
              <w:spacing w:line="276" w:lineRule="auto"/>
              <w:ind w:left="109" w:right="20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Совместно с детьмиобсуждаюти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10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фиксируют качества,необходимые длятого,чтобыстатьи</w:t>
            </w:r>
          </w:p>
          <w:p w:rsidR="007E1A50" w:rsidRPr="003027FF" w:rsidRDefault="009478ED" w:rsidP="009478ED">
            <w:pPr>
              <w:pStyle w:val="TableParagraph"/>
              <w:spacing w:line="276" w:lineRule="auto"/>
              <w:ind w:left="108" w:right="222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бытьэрудитом.</w:t>
            </w:r>
          </w:p>
          <w:p w:rsidR="009478ED" w:rsidRPr="003027FF" w:rsidRDefault="009478ED" w:rsidP="009478ED">
            <w:pPr>
              <w:pStyle w:val="TableParagraph"/>
              <w:spacing w:line="278" w:lineRule="auto"/>
              <w:ind w:left="109" w:right="654"/>
              <w:rPr>
                <w:sz w:val="28"/>
                <w:szCs w:val="28"/>
              </w:rPr>
            </w:pPr>
            <w:r w:rsidRPr="003027FF">
              <w:rPr>
                <w:spacing w:val="-1"/>
                <w:sz w:val="28"/>
                <w:szCs w:val="28"/>
              </w:rPr>
              <w:t xml:space="preserve">Через </w:t>
            </w:r>
            <w:r w:rsidRPr="003027FF">
              <w:rPr>
                <w:sz w:val="28"/>
                <w:szCs w:val="28"/>
              </w:rPr>
              <w:lastRenderedPageBreak/>
              <w:t>групповуюработуучатся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193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рассуждать и слушатьдругого, работать</w:t>
            </w:r>
          </w:p>
          <w:p w:rsidR="009478ED" w:rsidRPr="003027FF" w:rsidRDefault="009478ED" w:rsidP="009478ED">
            <w:pPr>
              <w:pStyle w:val="TableParagraph"/>
              <w:spacing w:line="252" w:lineRule="exact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вместе,ценитьзнания.</w:t>
            </w:r>
          </w:p>
          <w:p w:rsidR="009478ED" w:rsidRPr="003027FF" w:rsidRDefault="009478ED" w:rsidP="009478E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9478ED" w:rsidRPr="003027FF" w:rsidRDefault="009478ED" w:rsidP="009478ED">
            <w:pPr>
              <w:pStyle w:val="TableParagraph"/>
              <w:spacing w:before="1" w:line="276" w:lineRule="auto"/>
              <w:ind w:left="109" w:right="254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*Работа с конвертом-копилкойтрека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8" w:right="222"/>
              <w:rPr>
                <w:b/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«Орлёнок–Эрудит».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8" w:right="22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6E21" w:rsidRPr="008B31F8" w:rsidRDefault="00BB6E21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BC06A8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18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  <w:r w:rsidR="00B1087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336" w:type="dxa"/>
          </w:tcPr>
          <w:p w:rsidR="00BB6E21" w:rsidRPr="008B31F8" w:rsidRDefault="00BB6E21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C442ED" w:rsidP="008B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8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21" w:rsidRPr="006271F0" w:rsidRDefault="007E1A50" w:rsidP="006271F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1660">
              <w:rPr>
                <w:sz w:val="28"/>
                <w:szCs w:val="28"/>
              </w:rPr>
              <w:t>Всезнайка</w:t>
            </w:r>
            <w:r w:rsidR="00BB6E21" w:rsidRPr="006271F0">
              <w:rPr>
                <w:sz w:val="28"/>
                <w:szCs w:val="28"/>
              </w:rPr>
              <w:t>»</w:t>
            </w:r>
            <w:r w:rsidR="00AC4DD3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9478ED" w:rsidRPr="003027FF" w:rsidRDefault="009478ED" w:rsidP="009478ED">
            <w:pPr>
              <w:pStyle w:val="TableParagraph"/>
              <w:spacing w:before="1" w:line="276" w:lineRule="auto"/>
              <w:ind w:left="109" w:right="235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Учимся узнаватьглавные качестваэрудита, осознаватьценность</w:t>
            </w:r>
          </w:p>
          <w:p w:rsidR="009478ED" w:rsidRPr="003027FF" w:rsidRDefault="009478ED" w:rsidP="009478ED">
            <w:pPr>
              <w:pStyle w:val="TableParagraph"/>
              <w:spacing w:line="278" w:lineRule="auto"/>
              <w:ind w:left="109" w:right="208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умственного труда вжизничеловека</w:t>
            </w:r>
            <w:r w:rsidR="00B6636C">
              <w:rPr>
                <w:b/>
                <w:sz w:val="28"/>
                <w:szCs w:val="28"/>
              </w:rPr>
              <w:t>.</w:t>
            </w:r>
          </w:p>
          <w:p w:rsidR="009478ED" w:rsidRPr="003027FF" w:rsidRDefault="009478ED" w:rsidP="009478E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1131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Определяемзначимость</w:t>
            </w:r>
          </w:p>
          <w:p w:rsidR="009478ED" w:rsidRPr="003027FF" w:rsidRDefault="009478ED" w:rsidP="009478ED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совместнойработы.</w:t>
            </w:r>
          </w:p>
          <w:p w:rsidR="009478ED" w:rsidRPr="003027FF" w:rsidRDefault="009478ED" w:rsidP="009478E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254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*Работа с конвертом-копилкойтрека</w:t>
            </w:r>
          </w:p>
          <w:p w:rsidR="00BB6E21" w:rsidRPr="003027FF" w:rsidRDefault="009478ED" w:rsidP="009478ED">
            <w:pPr>
              <w:pStyle w:val="TableParagraph"/>
              <w:spacing w:line="276" w:lineRule="auto"/>
              <w:ind w:left="108" w:right="222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«Орлёнок–Эрудит».</w:t>
            </w:r>
          </w:p>
        </w:tc>
        <w:tc>
          <w:tcPr>
            <w:tcW w:w="1276" w:type="dxa"/>
          </w:tcPr>
          <w:p w:rsidR="00BB6E21" w:rsidRPr="008B31F8" w:rsidRDefault="00BB6E21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25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  <w:r w:rsidR="00B1087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336" w:type="dxa"/>
          </w:tcPr>
          <w:p w:rsidR="00BB6E21" w:rsidRPr="008B31F8" w:rsidRDefault="00BB6E21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C442ED" w:rsidP="008B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21" w:rsidRPr="006271F0" w:rsidRDefault="00FC1660" w:rsidP="00FC1660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 с интересным эрудитом - книгой</w:t>
            </w:r>
            <w:r w:rsidR="00BB6E21" w:rsidRPr="006271F0">
              <w:rPr>
                <w:sz w:val="28"/>
                <w:szCs w:val="28"/>
              </w:rPr>
              <w:t>»</w:t>
            </w:r>
            <w:r w:rsidR="00AC4DD3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9478ED" w:rsidRPr="003027FF" w:rsidRDefault="009478ED" w:rsidP="009478ED">
            <w:pPr>
              <w:pStyle w:val="TableParagraph"/>
              <w:spacing w:line="276" w:lineRule="auto"/>
              <w:ind w:left="109" w:right="194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Выход в библиотеку</w:t>
            </w:r>
            <w:r w:rsidR="00B6636C">
              <w:rPr>
                <w:sz w:val="28"/>
                <w:szCs w:val="28"/>
              </w:rPr>
              <w:t>(</w:t>
            </w:r>
            <w:r w:rsidRPr="003027FF">
              <w:rPr>
                <w:sz w:val="28"/>
                <w:szCs w:val="28"/>
              </w:rPr>
              <w:t xml:space="preserve"> школьная),совместно с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114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библиотекаремзнакомство с детскимиэнциклопедиямии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164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другими интереснымикнигами,запись</w:t>
            </w:r>
          </w:p>
          <w:p w:rsidR="009478ED" w:rsidRPr="003027FF" w:rsidRDefault="009478ED" w:rsidP="009478ED">
            <w:pPr>
              <w:pStyle w:val="TableParagraph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lastRenderedPageBreak/>
              <w:t>обучающихся в</w:t>
            </w:r>
          </w:p>
          <w:p w:rsidR="00BB6E21" w:rsidRPr="003027FF" w:rsidRDefault="009478ED" w:rsidP="009478ED">
            <w:pPr>
              <w:pStyle w:val="TableParagraph"/>
              <w:spacing w:line="276" w:lineRule="auto"/>
              <w:ind w:left="108" w:right="226"/>
              <w:rPr>
                <w:sz w:val="28"/>
                <w:szCs w:val="28"/>
                <w:lang w:eastAsia="ja-JP"/>
              </w:rPr>
            </w:pPr>
            <w:r w:rsidRPr="003027FF">
              <w:rPr>
                <w:sz w:val="28"/>
                <w:szCs w:val="28"/>
              </w:rPr>
              <w:t>библиотеку.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BB6E21" w:rsidRPr="008B31F8" w:rsidRDefault="00BB6E21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BC06A8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08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  <w:r w:rsidR="00FC166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  <w:r w:rsidR="00B1087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336" w:type="dxa"/>
          </w:tcPr>
          <w:p w:rsidR="00BB6E21" w:rsidRPr="008B31F8" w:rsidRDefault="00BB6E21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FA4F4D" w:rsidRPr="008B31F8" w:rsidTr="00B91862">
        <w:trPr>
          <w:trHeight w:val="148"/>
        </w:trPr>
        <w:tc>
          <w:tcPr>
            <w:tcW w:w="15478" w:type="dxa"/>
            <w:gridSpan w:val="6"/>
          </w:tcPr>
          <w:p w:rsidR="00FA4F4D" w:rsidRPr="003027FF" w:rsidRDefault="00FA4F4D" w:rsidP="008B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  <w:p w:rsidR="00FA4F4D" w:rsidRPr="003027FF" w:rsidRDefault="00FA4F4D" w:rsidP="00FA4F4D">
            <w:pPr>
              <w:pStyle w:val="TableParagraph"/>
              <w:spacing w:line="276" w:lineRule="auto"/>
              <w:ind w:left="108" w:right="589"/>
              <w:jc w:val="center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«Орлёнок – Доброволец» -3 ч.</w:t>
            </w:r>
          </w:p>
          <w:p w:rsidR="00FA4F4D" w:rsidRPr="003027FF" w:rsidRDefault="00FA4F4D" w:rsidP="00FA4F4D">
            <w:pPr>
              <w:pStyle w:val="TableParagraph"/>
              <w:spacing w:line="276" w:lineRule="auto"/>
              <w:ind w:left="108" w:right="99"/>
              <w:rPr>
                <w:sz w:val="28"/>
                <w:szCs w:val="28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FA4F4D" w:rsidP="00FA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  10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21" w:rsidRPr="006271F0" w:rsidRDefault="00FA4F4D" w:rsidP="006271F0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От слова к делу»</w:t>
            </w:r>
            <w:r w:rsidR="00AC4DD3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9478ED" w:rsidRPr="003027FF" w:rsidRDefault="009478ED" w:rsidP="009478ED">
            <w:pPr>
              <w:pStyle w:val="TableParagraph"/>
              <w:spacing w:line="276" w:lineRule="auto"/>
              <w:ind w:left="109" w:right="60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Введение в тему.Мотивация,целеполагание.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326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Знакомство спонятиями«Добро.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964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Доброволец иволонтёр.</w:t>
            </w:r>
          </w:p>
          <w:p w:rsidR="009478ED" w:rsidRPr="003027FF" w:rsidRDefault="009478ED" w:rsidP="009478ED">
            <w:pPr>
              <w:pStyle w:val="TableParagraph"/>
              <w:spacing w:line="273" w:lineRule="auto"/>
              <w:ind w:left="109" w:right="263"/>
              <w:rPr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Добровольчество»:</w:t>
            </w:r>
            <w:r w:rsidRPr="003027FF">
              <w:rPr>
                <w:sz w:val="28"/>
                <w:szCs w:val="28"/>
              </w:rPr>
              <w:t>лексическая работа –значенияновыхслов.</w:t>
            </w:r>
          </w:p>
          <w:p w:rsidR="009478ED" w:rsidRPr="003027FF" w:rsidRDefault="009478ED" w:rsidP="009478E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154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На занятиипрослушивают песнюили просмотр отрывкамультфильма«Если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424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добрыйты»,чтениерассказа«Просто</w:t>
            </w:r>
          </w:p>
          <w:p w:rsidR="00BB6E21" w:rsidRPr="003027FF" w:rsidRDefault="009478ED" w:rsidP="009478ED">
            <w:pPr>
              <w:pStyle w:val="TableParagraph"/>
              <w:spacing w:before="2" w:line="276" w:lineRule="auto"/>
              <w:ind w:left="109" w:right="352"/>
              <w:rPr>
                <w:sz w:val="28"/>
                <w:szCs w:val="28"/>
                <w:lang w:eastAsia="ja-JP"/>
              </w:rPr>
            </w:pPr>
            <w:r w:rsidRPr="003027FF">
              <w:rPr>
                <w:sz w:val="28"/>
                <w:szCs w:val="28"/>
              </w:rPr>
              <w:t>старушка» для того,чтобы помочь детямохарактеризовать теили иные поступки,действия, сделатьвыводы.</w:t>
            </w:r>
          </w:p>
        </w:tc>
        <w:tc>
          <w:tcPr>
            <w:tcW w:w="1276" w:type="dxa"/>
          </w:tcPr>
          <w:p w:rsidR="00BB6E21" w:rsidRPr="008B31F8" w:rsidRDefault="00BB6E21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  <w:r w:rsidR="00AC4DD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  <w:r w:rsidR="00B1087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336" w:type="dxa"/>
          </w:tcPr>
          <w:p w:rsidR="00BB6E21" w:rsidRPr="008B31F8" w:rsidRDefault="00BB6E21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FA4F4D" w:rsidP="00FA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  11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21" w:rsidRPr="006271F0" w:rsidRDefault="00AC4DD3" w:rsidP="006271F0">
            <w:pPr>
              <w:pStyle w:val="TableParagraph"/>
              <w:spacing w:before="41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«Спешить на помощь безвозмездно».</w:t>
            </w:r>
          </w:p>
        </w:tc>
        <w:tc>
          <w:tcPr>
            <w:tcW w:w="3960" w:type="dxa"/>
          </w:tcPr>
          <w:p w:rsidR="009478ED" w:rsidRPr="003027FF" w:rsidRDefault="009478ED" w:rsidP="009478ED">
            <w:pPr>
              <w:pStyle w:val="TableParagraph"/>
              <w:spacing w:line="276" w:lineRule="auto"/>
              <w:ind w:left="109" w:right="27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 xml:space="preserve">Важно с детьмиприйти к </w:t>
            </w:r>
            <w:r w:rsidRPr="003027FF">
              <w:rPr>
                <w:sz w:val="28"/>
                <w:szCs w:val="28"/>
              </w:rPr>
              <w:lastRenderedPageBreak/>
              <w:t>пониманиютого, что в их силахделатьдобрыедела.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18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Вместе их придумать,обсудить, решить, чтоможно сделать уже вближайшеевремя.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282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Знакомству детей спонятиями«добра»и</w:t>
            </w:r>
          </w:p>
          <w:p w:rsidR="009478ED" w:rsidRPr="003027FF" w:rsidRDefault="009478ED" w:rsidP="009478ED">
            <w:pPr>
              <w:pStyle w:val="TableParagraph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«добровольчества»</w:t>
            </w:r>
          </w:p>
          <w:p w:rsidR="009478ED" w:rsidRPr="003027FF" w:rsidRDefault="009478ED" w:rsidP="009478ED">
            <w:pPr>
              <w:pStyle w:val="TableParagraph"/>
              <w:spacing w:before="33" w:line="276" w:lineRule="auto"/>
              <w:ind w:left="109" w:right="127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способствует решениеими кейсов, илипроблемныхситуаций.</w:t>
            </w:r>
          </w:p>
          <w:p w:rsidR="00BB6E21" w:rsidRPr="003027FF" w:rsidRDefault="00BB6E21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Pr="008B31F8" w:rsidRDefault="00BB6E21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BC06A8" w:rsidP="008B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22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  <w:r w:rsidR="00AC4DD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  <w:r w:rsidR="00B1087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336" w:type="dxa"/>
          </w:tcPr>
          <w:p w:rsidR="00BB6E21" w:rsidRPr="008B31F8" w:rsidRDefault="00BB6E21" w:rsidP="008B3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711"/>
        </w:trPr>
        <w:tc>
          <w:tcPr>
            <w:tcW w:w="1093" w:type="dxa"/>
          </w:tcPr>
          <w:p w:rsidR="00BB6E21" w:rsidRDefault="00FA4F4D" w:rsidP="00FA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 xml:space="preserve">   12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21" w:rsidRPr="006271F0" w:rsidRDefault="00AC4DD3" w:rsidP="006271F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«Доброволец – это доброе сердце».</w:t>
            </w:r>
          </w:p>
        </w:tc>
        <w:tc>
          <w:tcPr>
            <w:tcW w:w="3960" w:type="dxa"/>
          </w:tcPr>
          <w:p w:rsidR="009478ED" w:rsidRPr="003027FF" w:rsidRDefault="009478ED" w:rsidP="009478ED">
            <w:pPr>
              <w:pStyle w:val="TableParagraph"/>
              <w:spacing w:line="276" w:lineRule="auto"/>
              <w:ind w:left="109" w:right="27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Важно с детьмиприйти к пониманиютого, что в их силахделатьдобрыедела.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18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Вместе их придумать,обсудить, решить, чтоможно сделать уже вближайшеевремя.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282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Знакомству детей спонятиями«добра»и</w:t>
            </w:r>
          </w:p>
          <w:p w:rsidR="009478ED" w:rsidRPr="003027FF" w:rsidRDefault="009478ED" w:rsidP="009478ED">
            <w:pPr>
              <w:pStyle w:val="TableParagraph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«добровольчества»</w:t>
            </w:r>
          </w:p>
          <w:p w:rsidR="009478ED" w:rsidRPr="003027FF" w:rsidRDefault="009478ED" w:rsidP="009478ED">
            <w:pPr>
              <w:pStyle w:val="TableParagraph"/>
              <w:spacing w:before="33" w:line="276" w:lineRule="auto"/>
              <w:ind w:left="109" w:right="127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способствует решениеими кейсов, илипроблемныхситуаций.</w:t>
            </w:r>
          </w:p>
          <w:p w:rsidR="00BB6E21" w:rsidRPr="003027FF" w:rsidRDefault="00BB6E21" w:rsidP="00D26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Default="00BB6E21" w:rsidP="000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0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29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.1</w:t>
            </w:r>
            <w:r w:rsidR="00B1087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336" w:type="dxa"/>
          </w:tcPr>
          <w:p w:rsidR="00BB6E21" w:rsidRPr="008B31F8" w:rsidRDefault="00BB6E21" w:rsidP="00053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5478" w:type="dxa"/>
            <w:gridSpan w:val="6"/>
          </w:tcPr>
          <w:p w:rsidR="00BB6E21" w:rsidRPr="003027FF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BB6E21" w:rsidRPr="003027FF" w:rsidRDefault="00AC4DD3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lastRenderedPageBreak/>
              <w:t>«</w:t>
            </w:r>
            <w:r w:rsidR="00E02818"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Орлё</w:t>
            </w:r>
            <w:r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нок  - Мастер» -5</w:t>
            </w:r>
            <w:r w:rsidR="00BB6E21"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ч.</w:t>
            </w:r>
          </w:p>
          <w:p w:rsidR="00AC4DD3" w:rsidRPr="003027FF" w:rsidRDefault="00AC4DD3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BB6E21" w:rsidRPr="003027FF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AC4DD3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13</w:t>
            </w:r>
          </w:p>
        </w:tc>
        <w:tc>
          <w:tcPr>
            <w:tcW w:w="6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21" w:rsidRPr="00E177B8" w:rsidRDefault="00AC4DD3" w:rsidP="0017667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Мастер – это…».</w:t>
            </w:r>
          </w:p>
        </w:tc>
        <w:tc>
          <w:tcPr>
            <w:tcW w:w="3960" w:type="dxa"/>
          </w:tcPr>
          <w:p w:rsidR="009478ED" w:rsidRPr="003027FF" w:rsidRDefault="009478ED" w:rsidP="009478ED">
            <w:pPr>
              <w:pStyle w:val="TableParagraph"/>
              <w:spacing w:before="1" w:line="276" w:lineRule="auto"/>
              <w:ind w:left="109" w:right="60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Введение в тему,мотивация,целеполагание.</w:t>
            </w:r>
          </w:p>
          <w:p w:rsidR="009478ED" w:rsidRPr="003027FF" w:rsidRDefault="009478ED" w:rsidP="009478ED">
            <w:pPr>
              <w:pStyle w:val="TableParagraph"/>
              <w:spacing w:line="273" w:lineRule="auto"/>
              <w:ind w:left="109" w:right="133"/>
              <w:rPr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Знакомство спонятием «Мастер»:</w:t>
            </w:r>
            <w:r w:rsidRPr="003027FF">
              <w:rPr>
                <w:sz w:val="28"/>
                <w:szCs w:val="28"/>
              </w:rPr>
              <w:t>лексическаяработа –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27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значениянового слова. Работа в парах –расскажите о своихродителях - мастерахсвоегоделадруг</w:t>
            </w: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459"/>
              <w:jc w:val="both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другу.(«Моя мамамастер своего дела.Она...»).</w:t>
            </w:r>
          </w:p>
          <w:p w:rsidR="009478ED" w:rsidRPr="003027FF" w:rsidRDefault="009478ED" w:rsidP="009478E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9478ED" w:rsidRPr="003027FF" w:rsidRDefault="009478ED" w:rsidP="009478ED">
            <w:pPr>
              <w:pStyle w:val="TableParagraph"/>
              <w:spacing w:line="276" w:lineRule="auto"/>
              <w:ind w:left="109" w:right="214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Блиц-высказыванияребят: «Я узнал, что уНикиты мама повар.Она мастер готовитьсалаты»…)</w:t>
            </w:r>
          </w:p>
          <w:p w:rsidR="00BB6E21" w:rsidRPr="003027FF" w:rsidRDefault="00BB6E21" w:rsidP="00947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06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AC4DD3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FC02AF" w:rsidRDefault="00AC4DD3" w:rsidP="0002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Мороза…».</w:t>
            </w:r>
          </w:p>
        </w:tc>
        <w:tc>
          <w:tcPr>
            <w:tcW w:w="3960" w:type="dxa"/>
          </w:tcPr>
          <w:p w:rsidR="009478ED" w:rsidRPr="003027FF" w:rsidRDefault="009478ED" w:rsidP="009478ED">
            <w:pPr>
              <w:pStyle w:val="TableParagraph"/>
              <w:spacing w:line="276" w:lineRule="auto"/>
              <w:ind w:left="109" w:right="151"/>
              <w:rPr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Реализуем нашу идею</w:t>
            </w:r>
            <w:r w:rsidRPr="003027FF">
              <w:rPr>
                <w:sz w:val="28"/>
                <w:szCs w:val="28"/>
              </w:rPr>
              <w:t>(учитель выстраиваетзанятие на основеэтапов коллективно-творческой</w:t>
            </w:r>
          </w:p>
          <w:p w:rsidR="009478ED" w:rsidRPr="003027FF" w:rsidRDefault="009478ED" w:rsidP="009478ED">
            <w:pPr>
              <w:pStyle w:val="TableParagraph"/>
              <w:spacing w:line="248" w:lineRule="exact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деятельности).</w:t>
            </w:r>
          </w:p>
          <w:p w:rsidR="009478ED" w:rsidRPr="003027FF" w:rsidRDefault="009478ED" w:rsidP="009478E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9478ED" w:rsidRPr="003027FF" w:rsidRDefault="009478ED" w:rsidP="009478ED">
            <w:pPr>
              <w:pStyle w:val="TableParagraph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lastRenderedPageBreak/>
              <w:t>*Работасо</w:t>
            </w:r>
          </w:p>
          <w:p w:rsidR="009478ED" w:rsidRPr="003027FF" w:rsidRDefault="009478ED" w:rsidP="009478ED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шкатулкойтрека</w:t>
            </w:r>
          </w:p>
          <w:p w:rsidR="009478ED" w:rsidRPr="003027FF" w:rsidRDefault="009478ED" w:rsidP="009478ED">
            <w:pPr>
              <w:pStyle w:val="TableParagraph"/>
              <w:spacing w:before="37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«Орлёнок–Мастер»</w:t>
            </w:r>
          </w:p>
          <w:p w:rsidR="009478ED" w:rsidRPr="003027FF" w:rsidRDefault="009478ED" w:rsidP="009478ED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Вшкатулку</w:t>
            </w:r>
          </w:p>
          <w:p w:rsidR="009478ED" w:rsidRPr="003027FF" w:rsidRDefault="009478ED" w:rsidP="009478ED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вкладываемитогидела</w:t>
            </w:r>
          </w:p>
          <w:p w:rsidR="009478ED" w:rsidRPr="003027FF" w:rsidRDefault="009478ED" w:rsidP="009478ED">
            <w:pPr>
              <w:pStyle w:val="TableParagraph"/>
              <w:spacing w:before="39" w:line="276" w:lineRule="auto"/>
              <w:ind w:left="109" w:right="255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– анализ КТД, можноснятьвидео с</w:t>
            </w:r>
          </w:p>
          <w:p w:rsidR="009478ED" w:rsidRPr="003027FF" w:rsidRDefault="009478ED" w:rsidP="009478ED">
            <w:pPr>
              <w:pStyle w:val="TableParagraph"/>
              <w:spacing w:line="252" w:lineRule="exact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впечатлениямиребят.</w:t>
            </w:r>
          </w:p>
          <w:p w:rsidR="00BB6E21" w:rsidRPr="003027FF" w:rsidRDefault="00BB6E21" w:rsidP="00FC02AF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13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.12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AC4DD3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15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FC02AF" w:rsidRDefault="00AC4DD3" w:rsidP="0002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 мастеров».</w:t>
            </w:r>
          </w:p>
          <w:p w:rsidR="00BB6E21" w:rsidRPr="00FC02AF" w:rsidRDefault="00BB6E21" w:rsidP="0002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before="1" w:line="276" w:lineRule="auto"/>
              <w:ind w:left="109" w:right="372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Основной посылданного занятия –реализация идей поукрашению классаили классной ёлки,знакомствос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36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историей новогоднихигрушек в России,праздника Новогогодав целом.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36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 xml:space="preserve"> Обучающиесяпродолжают создаватьсебеатмосферу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433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праздникаи волшебства своимисилами.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08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Отличительной чертойявляется то, что делореализуется всемиобучающимися подруководствомпедагога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11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lastRenderedPageBreak/>
              <w:t>– дети выдвигают своипредложения, идеи,инициативы.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69"/>
              <w:rPr>
                <w:b/>
                <w:sz w:val="28"/>
                <w:szCs w:val="28"/>
              </w:rPr>
            </w:pPr>
          </w:p>
          <w:p w:rsidR="00BB6E21" w:rsidRPr="003027FF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Pr="00FC02AF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02A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20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.12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 w:rsidTr="00B10877">
        <w:trPr>
          <w:trHeight w:val="755"/>
        </w:trPr>
        <w:tc>
          <w:tcPr>
            <w:tcW w:w="1093" w:type="dxa"/>
          </w:tcPr>
          <w:p w:rsidR="00BB6E21" w:rsidRPr="008B31F8" w:rsidRDefault="00AC4DD3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16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Default="00B10877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«Классная елка».</w:t>
            </w:r>
          </w:p>
          <w:p w:rsidR="00B10877" w:rsidRDefault="00B10877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77" w:rsidRPr="00E177B8" w:rsidRDefault="00B10877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line="276" w:lineRule="auto"/>
              <w:ind w:left="109" w:right="683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Данное занятиеотводитсядля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555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самого праздникаНовогогода.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84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Классный коллективсвоими силами,идеями,инициативами, споддержкой педагогаи родителей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314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устраивают Новыйгод насвой лад,</w:t>
            </w:r>
          </w:p>
          <w:p w:rsidR="00B91862" w:rsidRPr="003027FF" w:rsidRDefault="00B91862" w:rsidP="00B91862">
            <w:pPr>
              <w:pStyle w:val="TableParagraph"/>
              <w:spacing w:line="252" w:lineRule="exact"/>
              <w:ind w:left="10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соблюдая</w:t>
            </w:r>
          </w:p>
          <w:p w:rsidR="00BB6E21" w:rsidRPr="003027FF" w:rsidRDefault="00B91862" w:rsidP="00B91862">
            <w:pPr>
              <w:pStyle w:val="TableParagraph"/>
              <w:spacing w:before="38" w:line="276" w:lineRule="auto"/>
              <w:ind w:left="109" w:right="143"/>
              <w:rPr>
                <w:sz w:val="28"/>
                <w:szCs w:val="28"/>
                <w:lang w:eastAsia="ja-JP"/>
              </w:rPr>
            </w:pPr>
            <w:r w:rsidRPr="003027FF">
              <w:rPr>
                <w:b/>
                <w:sz w:val="28"/>
                <w:szCs w:val="28"/>
              </w:rPr>
              <w:t>придуманные ими жетрадициями.</w:t>
            </w:r>
          </w:p>
        </w:tc>
        <w:tc>
          <w:tcPr>
            <w:tcW w:w="1276" w:type="dxa"/>
          </w:tcPr>
          <w:p w:rsidR="00BB6E21" w:rsidRPr="00FC02AF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02A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27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.12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10877" w:rsidRPr="008B31F8" w:rsidTr="00B10877">
        <w:trPr>
          <w:trHeight w:val="840"/>
        </w:trPr>
        <w:tc>
          <w:tcPr>
            <w:tcW w:w="1093" w:type="dxa"/>
            <w:tcBorders>
              <w:top w:val="single" w:sz="4" w:space="0" w:color="auto"/>
            </w:tcBorders>
          </w:tcPr>
          <w:p w:rsidR="00B10877" w:rsidRDefault="00B10877" w:rsidP="0017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0877" w:rsidRDefault="00B10877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настроение».</w:t>
            </w:r>
          </w:p>
          <w:p w:rsidR="00B10877" w:rsidRDefault="00B10877" w:rsidP="0017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91862" w:rsidRPr="003027FF" w:rsidRDefault="00B91862" w:rsidP="00B91862">
            <w:pPr>
              <w:pStyle w:val="TableParagraph"/>
              <w:spacing w:line="276" w:lineRule="auto"/>
              <w:ind w:left="109" w:right="118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Занятие – подведениеитоговтрека.</w:t>
            </w:r>
          </w:p>
          <w:p w:rsidR="00B91862" w:rsidRPr="003027FF" w:rsidRDefault="00B91862" w:rsidP="00B91862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Смотрятвидеоролик</w:t>
            </w:r>
          </w:p>
          <w:p w:rsidR="00B91862" w:rsidRPr="003027FF" w:rsidRDefault="00B91862" w:rsidP="00B91862">
            <w:pPr>
              <w:pStyle w:val="TableParagraph"/>
              <w:spacing w:before="37"/>
              <w:ind w:left="10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/ слайд-шоу,</w:t>
            </w:r>
          </w:p>
          <w:p w:rsidR="00B91862" w:rsidRPr="003027FF" w:rsidRDefault="00B91862" w:rsidP="00B91862">
            <w:pPr>
              <w:pStyle w:val="TableParagraph"/>
              <w:spacing w:before="38" w:line="276" w:lineRule="auto"/>
              <w:ind w:left="109" w:right="123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демонстрирующиепроцесс прохождениятрека, обучающиесяделятся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661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впечатлениями,мнениями.</w:t>
            </w:r>
          </w:p>
          <w:p w:rsidR="00B10877" w:rsidRPr="003027FF" w:rsidRDefault="00B10877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0877" w:rsidRPr="00FC02AF" w:rsidRDefault="00B10877" w:rsidP="0017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0877" w:rsidRDefault="00BC06A8" w:rsidP="00BC0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  <w:r w:rsidR="00B1087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B10877" w:rsidRPr="008B31F8" w:rsidRDefault="00B10877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5478" w:type="dxa"/>
            <w:gridSpan w:val="6"/>
          </w:tcPr>
          <w:p w:rsidR="00BB6E21" w:rsidRPr="003027FF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BB6E21" w:rsidRPr="003027FF" w:rsidRDefault="00E0281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«Орлёнок – Спортсмен»</w:t>
            </w:r>
            <w:r w:rsidR="00BB6E21"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-</w:t>
            </w:r>
            <w:r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5 </w:t>
            </w:r>
            <w:r w:rsidR="00BB6E21"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ч.</w:t>
            </w: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Default="00E02818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3D4CA5" w:rsidRDefault="00E02818" w:rsidP="0017667E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CA5">
              <w:rPr>
                <w:rFonts w:ascii="Times New Roman" w:hAnsi="Times New Roman" w:cs="Times New Roman"/>
                <w:sz w:val="28"/>
                <w:szCs w:val="28"/>
              </w:rPr>
              <w:t>«Утро мы начнем с зарядки».</w:t>
            </w: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line="276" w:lineRule="auto"/>
              <w:ind w:left="109" w:right="60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Введение в тему,мотивация,целеполагание.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1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Знакомство спонятием «Орлёнок –Спортсмен»:</w:t>
            </w:r>
          </w:p>
          <w:p w:rsidR="00B91862" w:rsidRPr="003027FF" w:rsidRDefault="00B91862" w:rsidP="00B91862">
            <w:pPr>
              <w:pStyle w:val="TableParagraph"/>
              <w:spacing w:line="278" w:lineRule="auto"/>
              <w:ind w:left="109" w:right="144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лексическая работа –значениянового</w:t>
            </w:r>
          </w:p>
          <w:p w:rsidR="00B91862" w:rsidRPr="003027FF" w:rsidRDefault="00B91862" w:rsidP="00B91862">
            <w:pPr>
              <w:pStyle w:val="TableParagraph"/>
              <w:spacing w:line="249" w:lineRule="exact"/>
              <w:ind w:left="10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слова.</w:t>
            </w:r>
          </w:p>
          <w:p w:rsidR="00B91862" w:rsidRPr="003027FF" w:rsidRDefault="00B91862" w:rsidP="00B91862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23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Что такое здоровыйобраз жизни, из чегоон состоит, почему этоважно.</w:t>
            </w:r>
          </w:p>
          <w:p w:rsidR="00BB6E21" w:rsidRPr="003027FF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</w:t>
            </w:r>
            <w:r w:rsidR="003D4CA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Default="00E02818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3D4CA5" w:rsidRDefault="00E02818" w:rsidP="00FC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CA5">
              <w:rPr>
                <w:rFonts w:ascii="Times New Roman" w:hAnsi="Times New Roman" w:cs="Times New Roman"/>
                <w:sz w:val="28"/>
                <w:szCs w:val="28"/>
              </w:rPr>
              <w:t>«Сто затей для всех друзей».</w:t>
            </w: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before="1" w:line="276" w:lineRule="auto"/>
              <w:ind w:left="109" w:right="351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Вспоминаем первоезанятие.Что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317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получилось сделатьдома?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846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Актуализацияполезности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07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физкультминуток науроках и переменах,предложение сделатьзарядку утреннейтрадицией.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201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 xml:space="preserve">Знакомство сподвижными </w:t>
            </w:r>
            <w:r w:rsidRPr="003027FF">
              <w:rPr>
                <w:b/>
                <w:sz w:val="28"/>
                <w:szCs w:val="28"/>
              </w:rPr>
              <w:lastRenderedPageBreak/>
              <w:t>играмии площадками, гдеможновнихиграть.</w:t>
            </w:r>
          </w:p>
          <w:p w:rsidR="00B91862" w:rsidRPr="003027FF" w:rsidRDefault="00B91862" w:rsidP="00B91862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553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Осознание детьмиидеи,чтозарядка</w:t>
            </w:r>
          </w:p>
          <w:p w:rsidR="00B91862" w:rsidRPr="003027FF" w:rsidRDefault="00B91862" w:rsidP="00B91862">
            <w:pPr>
              <w:pStyle w:val="TableParagraph"/>
              <w:spacing w:before="1" w:line="276" w:lineRule="auto"/>
              <w:ind w:left="109" w:right="204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может быть весёлой иэнергичной.</w:t>
            </w:r>
          </w:p>
          <w:p w:rsidR="00BB6E21" w:rsidRPr="003027FF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Pr="00455D16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55D16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24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</w:t>
            </w:r>
            <w:r w:rsidR="003D4CA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Default="00E02818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20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3D4CA5" w:rsidRDefault="00E02818" w:rsidP="0017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A5">
              <w:rPr>
                <w:rFonts w:ascii="Times New Roman" w:hAnsi="Times New Roman" w:cs="Times New Roman"/>
                <w:sz w:val="28"/>
                <w:szCs w:val="28"/>
              </w:rPr>
              <w:t>«Весёлые старты».</w:t>
            </w: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before="1" w:line="276" w:lineRule="auto"/>
              <w:ind w:left="109" w:right="906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Спортивныесоревнования.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26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Используем плакаты,кричалки.</w:t>
            </w:r>
          </w:p>
          <w:p w:rsidR="00B91862" w:rsidRPr="003027FF" w:rsidRDefault="00B91862" w:rsidP="00B91862">
            <w:pPr>
              <w:pStyle w:val="TableParagraph"/>
              <w:spacing w:line="278" w:lineRule="auto"/>
              <w:ind w:left="109" w:right="391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Смена ролей привыполненииэтапов: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70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команда каждый разрешает, кто из числакоманды будет судитьэтотэтап, кто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378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помогать педагогу среквизитов.</w:t>
            </w:r>
          </w:p>
          <w:p w:rsidR="00BB6E21" w:rsidRPr="003027FF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31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</w:t>
            </w:r>
            <w:r w:rsidR="003D4CA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E02818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3D4CA5" w:rsidRDefault="00E02818" w:rsidP="00FC02A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4CA5">
              <w:rPr>
                <w:rFonts w:ascii="Times New Roman" w:hAnsi="Times New Roman"/>
                <w:sz w:val="28"/>
                <w:szCs w:val="28"/>
              </w:rPr>
              <w:t xml:space="preserve">«Самые спортивные ребята моей </w:t>
            </w:r>
            <w:r w:rsidR="003D4CA5" w:rsidRPr="003D4CA5">
              <w:rPr>
                <w:rFonts w:ascii="Times New Roman" w:hAnsi="Times New Roman"/>
                <w:sz w:val="28"/>
                <w:szCs w:val="28"/>
              </w:rPr>
              <w:t>школы».</w:t>
            </w: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line="276" w:lineRule="auto"/>
              <w:ind w:left="109" w:right="268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Встреча – подарок свыдающимися</w:t>
            </w:r>
          </w:p>
          <w:p w:rsidR="00B91862" w:rsidRPr="003027FF" w:rsidRDefault="00B91862" w:rsidP="00B91862">
            <w:pPr>
              <w:pStyle w:val="TableParagraph"/>
              <w:spacing w:line="278" w:lineRule="auto"/>
              <w:ind w:left="109" w:right="10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спортсменами школы(3-4действующими</w:t>
            </w:r>
          </w:p>
          <w:p w:rsidR="00B91862" w:rsidRPr="003027FF" w:rsidRDefault="00B91862" w:rsidP="00B91862">
            <w:pPr>
              <w:pStyle w:val="TableParagraph"/>
              <w:spacing w:line="249" w:lineRule="exact"/>
              <w:ind w:left="10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учениками-</w:t>
            </w:r>
          </w:p>
          <w:p w:rsidR="00B91862" w:rsidRPr="003027FF" w:rsidRDefault="00B91862" w:rsidP="00B91862">
            <w:pPr>
              <w:pStyle w:val="TableParagraph"/>
              <w:spacing w:before="34" w:line="276" w:lineRule="auto"/>
              <w:ind w:left="109" w:right="27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 xml:space="preserve">спортсменамишколы).Гостирасскажут детям,что необходимо длятого, </w:t>
            </w:r>
            <w:r w:rsidRPr="003027FF">
              <w:rPr>
                <w:b/>
                <w:sz w:val="28"/>
                <w:szCs w:val="28"/>
              </w:rPr>
              <w:lastRenderedPageBreak/>
              <w:t>чтобы бытьталантливым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27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спортсменом, какиенаграды можнополучить, о техроссийских</w:t>
            </w:r>
          </w:p>
          <w:p w:rsidR="00B91862" w:rsidRPr="003027FF" w:rsidRDefault="00B91862" w:rsidP="00B91862">
            <w:pPr>
              <w:pStyle w:val="TableParagraph"/>
              <w:spacing w:before="1" w:line="276" w:lineRule="auto"/>
              <w:ind w:left="109" w:right="253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спортсменах,которые являютсяпримером не толькодля них, но и длямногих таких жеребят.</w:t>
            </w:r>
          </w:p>
          <w:p w:rsidR="00BB6E21" w:rsidRPr="003027FF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3D4CA5" w:rsidP="00B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</w:t>
            </w:r>
            <w:r w:rsidR="00BC06A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7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E02818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22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3D4CA5" w:rsidRDefault="003D4CA5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A5">
              <w:rPr>
                <w:rFonts w:ascii="Times New Roman" w:hAnsi="Times New Roman" w:cs="Times New Roman"/>
                <w:sz w:val="28"/>
                <w:szCs w:val="28"/>
              </w:rPr>
              <w:t>«Азбука здоровья».</w:t>
            </w: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line="276" w:lineRule="auto"/>
              <w:ind w:left="109" w:right="330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Подведение итогов.Дети рассматриваютфото или видео, какпроходил трек, поопорнойсхеме</w:t>
            </w:r>
          </w:p>
          <w:p w:rsidR="00B91862" w:rsidRPr="003027FF" w:rsidRDefault="00B91862" w:rsidP="00B91862">
            <w:pPr>
              <w:pStyle w:val="TableParagraph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анализируюти</w:t>
            </w:r>
          </w:p>
          <w:p w:rsidR="00BB6E21" w:rsidRPr="003027FF" w:rsidRDefault="00B91862" w:rsidP="00DF780A">
            <w:pPr>
              <w:pStyle w:val="TableParagraph"/>
              <w:spacing w:before="34" w:line="276" w:lineRule="auto"/>
              <w:ind w:left="109" w:right="360"/>
              <w:rPr>
                <w:sz w:val="28"/>
                <w:szCs w:val="28"/>
                <w:lang w:eastAsia="ja-JP"/>
              </w:rPr>
            </w:pPr>
            <w:r w:rsidRPr="003027FF">
              <w:rPr>
                <w:sz w:val="28"/>
                <w:szCs w:val="28"/>
              </w:rPr>
              <w:t>дополняют правилаорганизацииподвижных игр,проигрываютновуюигру.</w:t>
            </w: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21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5478" w:type="dxa"/>
            <w:gridSpan w:val="6"/>
          </w:tcPr>
          <w:p w:rsidR="00BB6E21" w:rsidRPr="003027FF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BB6E21" w:rsidRPr="003027FF" w:rsidRDefault="003D4CA5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«Орлёнок – Хранитель исторической памяти» - 3</w:t>
            </w:r>
            <w:r w:rsidR="00BB6E21"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ч.</w:t>
            </w:r>
          </w:p>
          <w:p w:rsidR="00BB6E21" w:rsidRPr="003027FF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703DB5" w:rsidRDefault="00790AE6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«Орлёнок – хранитель исторической памяти».</w:t>
            </w: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line="276" w:lineRule="auto"/>
              <w:ind w:left="109" w:right="60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Введение в тему,мотивация,целеполагание.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927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Знакомство спонятием</w:t>
            </w:r>
          </w:p>
          <w:p w:rsidR="00B91862" w:rsidRPr="003027FF" w:rsidRDefault="00B91862" w:rsidP="00B91862">
            <w:pPr>
              <w:pStyle w:val="TableParagraph"/>
              <w:spacing w:line="252" w:lineRule="exact"/>
              <w:ind w:left="10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lastRenderedPageBreak/>
              <w:t>«Хранитель»:</w:t>
            </w:r>
          </w:p>
          <w:p w:rsidR="00B91862" w:rsidRPr="003027FF" w:rsidRDefault="00B91862" w:rsidP="00B91862">
            <w:pPr>
              <w:pStyle w:val="TableParagraph"/>
              <w:spacing w:before="39" w:line="276" w:lineRule="auto"/>
              <w:ind w:left="109" w:right="144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лексическая работа –значениянового</w:t>
            </w:r>
          </w:p>
          <w:p w:rsidR="00B91862" w:rsidRPr="003027FF" w:rsidRDefault="00B91862" w:rsidP="00B91862">
            <w:pPr>
              <w:pStyle w:val="TableParagraph"/>
              <w:spacing w:line="252" w:lineRule="exact"/>
              <w:ind w:left="10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слова.</w:t>
            </w:r>
          </w:p>
          <w:p w:rsidR="00B91862" w:rsidRPr="003027FF" w:rsidRDefault="00B91862" w:rsidP="00B91862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B91862" w:rsidRPr="003027FF" w:rsidRDefault="00B91862" w:rsidP="00B91862">
            <w:pPr>
              <w:pStyle w:val="TableParagraph"/>
              <w:spacing w:before="1" w:line="276" w:lineRule="auto"/>
              <w:ind w:left="109" w:right="688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Кто может бытьхранителем?Что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можно хранить? Длякого хранить?Зачемхранить? Как и гдехранить?</w:t>
            </w:r>
          </w:p>
          <w:p w:rsidR="00BB6E21" w:rsidRPr="003027FF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790AE6" w:rsidP="00B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</w:t>
            </w:r>
            <w:r w:rsidR="00BC06A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8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24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FC02AF" w:rsidRDefault="00790AE6" w:rsidP="0002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школы – моя история».</w:t>
            </w: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line="276" w:lineRule="auto"/>
              <w:ind w:left="109" w:right="47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Данное занятиепозволяетобучающимсяощутитьсебякак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66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ученика именно этойшколы, носителяидей, традицийшколы, в которойобучаются–</w:t>
            </w:r>
          </w:p>
          <w:p w:rsidR="00BB6E21" w:rsidRPr="003027FF" w:rsidRDefault="00B91862" w:rsidP="00B91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027FF">
              <w:rPr>
                <w:rFonts w:ascii="Times New Roman" w:hAnsi="Times New Roman" w:cs="Times New Roman"/>
                <w:b/>
                <w:sz w:val="28"/>
                <w:szCs w:val="28"/>
              </w:rPr>
              <w:t>самоидентификациясебя как ученикашколы.</w:t>
            </w: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B6E21" w:rsidP="00B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</w:t>
            </w:r>
            <w:r w:rsidR="00BC06A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</w:t>
            </w:r>
            <w:r w:rsidR="00790AE6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FC02AF" w:rsidRDefault="00790AE6" w:rsidP="0002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«Поход в музей».</w:t>
            </w: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line="276" w:lineRule="auto"/>
              <w:ind w:left="109" w:right="9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Занятие посвященознакомствусмузеями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113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– школьным,городским,районным.</w:t>
            </w:r>
          </w:p>
          <w:p w:rsidR="00B91862" w:rsidRPr="003027FF" w:rsidRDefault="00B91862" w:rsidP="00B91862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783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lastRenderedPageBreak/>
              <w:t>Обучающиеся спомощью</w:t>
            </w:r>
          </w:p>
          <w:p w:rsidR="00B91862" w:rsidRPr="003027FF" w:rsidRDefault="00B91862" w:rsidP="00B91862">
            <w:pPr>
              <w:pStyle w:val="TableParagraph"/>
              <w:spacing w:line="278" w:lineRule="auto"/>
              <w:ind w:left="109" w:right="1016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экскурсоводазнакомятсяс</w:t>
            </w:r>
          </w:p>
          <w:p w:rsidR="00BB6E21" w:rsidRPr="003027FF" w:rsidRDefault="00B91862" w:rsidP="00B91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027FF">
              <w:rPr>
                <w:rFonts w:ascii="Times New Roman" w:hAnsi="Times New Roman" w:cs="Times New Roman"/>
                <w:sz w:val="28"/>
                <w:szCs w:val="28"/>
              </w:rPr>
              <w:t>экспонатами, историеймузея - познают свойродной город,край.</w:t>
            </w: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790AE6" w:rsidP="00B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  <w:r w:rsidR="00BC06A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5478" w:type="dxa"/>
            <w:gridSpan w:val="6"/>
          </w:tcPr>
          <w:p w:rsidR="00BB6E21" w:rsidRPr="003027FF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BB6E21" w:rsidRPr="003027FF" w:rsidRDefault="003D4CA5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«Орлёнок – Эколог»</w:t>
            </w:r>
            <w:r w:rsidR="00BB6E21"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- 5 ч.</w:t>
            </w:r>
          </w:p>
          <w:p w:rsidR="00BB6E21" w:rsidRPr="003027FF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703DB5" w:rsidRDefault="00790AE6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 и Я».</w:t>
            </w:r>
          </w:p>
        </w:tc>
        <w:tc>
          <w:tcPr>
            <w:tcW w:w="3960" w:type="dxa"/>
          </w:tcPr>
          <w:p w:rsidR="00B91862" w:rsidRPr="003027FF" w:rsidRDefault="00B91862" w:rsidP="00B91862">
            <w:pPr>
              <w:pStyle w:val="TableParagraph"/>
              <w:spacing w:line="276" w:lineRule="auto"/>
              <w:ind w:left="109" w:right="60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Введение в тему.Мотивация,целеполагание.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927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Знакомство спонятиями</w:t>
            </w:r>
          </w:p>
          <w:p w:rsidR="00B91862" w:rsidRPr="003027FF" w:rsidRDefault="00B91862" w:rsidP="00B91862">
            <w:pPr>
              <w:pStyle w:val="TableParagraph"/>
              <w:spacing w:line="276" w:lineRule="auto"/>
              <w:ind w:left="109" w:right="203"/>
              <w:rPr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«Экология. Эколог»:</w:t>
            </w:r>
            <w:r w:rsidRPr="003027FF">
              <w:rPr>
                <w:sz w:val="28"/>
                <w:szCs w:val="28"/>
              </w:rPr>
              <w:t>лексическая работа –значения новых слов.Обсуждение повопросам: кто долженберечь природуи</w:t>
            </w:r>
          </w:p>
          <w:p w:rsidR="00B91862" w:rsidRPr="003027FF" w:rsidRDefault="00B91862" w:rsidP="00B91862">
            <w:pPr>
              <w:pStyle w:val="TableParagraph"/>
              <w:spacing w:line="248" w:lineRule="exact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заботитьсяоней?</w:t>
            </w:r>
          </w:p>
          <w:p w:rsidR="00B91862" w:rsidRPr="003027FF" w:rsidRDefault="00B91862" w:rsidP="00B91862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Просмотр</w:t>
            </w:r>
          </w:p>
          <w:p w:rsidR="00C63E72" w:rsidRPr="003027FF" w:rsidRDefault="00B91862" w:rsidP="00C63E72">
            <w:pPr>
              <w:pStyle w:val="TableParagraph"/>
              <w:spacing w:line="276" w:lineRule="auto"/>
              <w:ind w:left="109" w:right="280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мультфильма«Давайте</w:t>
            </w:r>
            <w:r w:rsidR="00C63E72" w:rsidRPr="003027FF">
              <w:rPr>
                <w:sz w:val="28"/>
                <w:szCs w:val="28"/>
              </w:rPr>
              <w:t xml:space="preserve"> вместе украшать</w:t>
            </w:r>
            <w:r w:rsidR="00C63E72" w:rsidRPr="003027FF">
              <w:rPr>
                <w:spacing w:val="-1"/>
                <w:sz w:val="28"/>
                <w:szCs w:val="28"/>
              </w:rPr>
              <w:t xml:space="preserve">природу» </w:t>
            </w:r>
            <w:r w:rsidR="00C63E72" w:rsidRPr="003027FF">
              <w:rPr>
                <w:sz w:val="28"/>
                <w:szCs w:val="28"/>
              </w:rPr>
              <w:t>направляетрассуждения детей кидеям по защите иукрашению</w:t>
            </w:r>
          </w:p>
          <w:p w:rsidR="00C63E72" w:rsidRPr="003027FF" w:rsidRDefault="00C63E72" w:rsidP="00C63E72">
            <w:pPr>
              <w:pStyle w:val="TableParagraph"/>
              <w:spacing w:line="276" w:lineRule="auto"/>
              <w:ind w:left="109" w:right="136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lastRenderedPageBreak/>
              <w:t>окружающей среды –первым элементарнымшагамвэкологию.</w:t>
            </w:r>
          </w:p>
          <w:p w:rsidR="00BB6E21" w:rsidRPr="003027FF" w:rsidRDefault="00BB6E21" w:rsidP="00B91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20.03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27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703DB5" w:rsidRDefault="00790AE6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«Каким должен быть настоящий эколог?».</w:t>
            </w:r>
          </w:p>
        </w:tc>
        <w:tc>
          <w:tcPr>
            <w:tcW w:w="3960" w:type="dxa"/>
          </w:tcPr>
          <w:p w:rsidR="00C63E72" w:rsidRPr="003027FF" w:rsidRDefault="00C63E72" w:rsidP="00C63E72">
            <w:pPr>
              <w:pStyle w:val="TableParagraph"/>
              <w:spacing w:line="251" w:lineRule="exact"/>
              <w:ind w:left="109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Мотивация:</w:t>
            </w:r>
          </w:p>
          <w:p w:rsidR="00C63E72" w:rsidRPr="003027FF" w:rsidRDefault="00C63E72" w:rsidP="00C63E72">
            <w:pPr>
              <w:pStyle w:val="TableParagraph"/>
              <w:spacing w:before="37" w:line="276" w:lineRule="auto"/>
              <w:ind w:left="109" w:right="216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видеофильм красотаприродыРоссии.</w:t>
            </w:r>
          </w:p>
          <w:p w:rsidR="00C63E72" w:rsidRPr="003027FF" w:rsidRDefault="00C63E72" w:rsidP="00C63E72">
            <w:pPr>
              <w:pStyle w:val="TableParagraph"/>
              <w:spacing w:before="1" w:line="276" w:lineRule="auto"/>
              <w:ind w:left="109" w:right="683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Как сохранить?Уберечь?</w:t>
            </w:r>
          </w:p>
          <w:p w:rsidR="00C63E72" w:rsidRPr="003027FF" w:rsidRDefault="00C63E72" w:rsidP="00C63E72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C63E72" w:rsidRPr="003027FF" w:rsidRDefault="00C63E72" w:rsidP="00C63E72">
            <w:pPr>
              <w:pStyle w:val="TableParagraph"/>
              <w:spacing w:line="276" w:lineRule="auto"/>
              <w:ind w:left="109" w:right="321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*Работа с символомтрека – Рюкзачкомэколога.</w:t>
            </w:r>
          </w:p>
          <w:p w:rsidR="00C63E72" w:rsidRPr="003027FF" w:rsidRDefault="00C63E72" w:rsidP="00C63E72">
            <w:pPr>
              <w:pStyle w:val="TableParagraph"/>
              <w:spacing w:before="1" w:line="276" w:lineRule="auto"/>
              <w:ind w:left="109" w:right="278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Составляем правилаэколога. Определяюткачества эколога.(добавляемв</w:t>
            </w:r>
          </w:p>
          <w:p w:rsidR="00C63E72" w:rsidRPr="003027FF" w:rsidRDefault="00C63E72" w:rsidP="00C63E7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Рюкзачок).</w:t>
            </w:r>
          </w:p>
          <w:p w:rsidR="00BB6E21" w:rsidRPr="003027FF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03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</w:t>
            </w:r>
            <w:r w:rsidR="002A627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28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703DB5" w:rsidRDefault="00790AE6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природе».</w:t>
            </w:r>
          </w:p>
        </w:tc>
        <w:tc>
          <w:tcPr>
            <w:tcW w:w="3960" w:type="dxa"/>
          </w:tcPr>
          <w:p w:rsidR="00C63E72" w:rsidRPr="003027FF" w:rsidRDefault="00C63E72" w:rsidP="00C63E72">
            <w:pPr>
              <w:pStyle w:val="TableParagraph"/>
              <w:spacing w:line="276" w:lineRule="auto"/>
              <w:ind w:left="109" w:right="28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Данное занятиеотводится дляэкскурсии (вботанический сад, влес,в музей).</w:t>
            </w:r>
          </w:p>
          <w:p w:rsidR="00C63E72" w:rsidRPr="003027FF" w:rsidRDefault="00C63E72" w:rsidP="00C63E72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63E72" w:rsidRPr="003027FF" w:rsidRDefault="00C63E72" w:rsidP="00C63E72">
            <w:pPr>
              <w:pStyle w:val="TableParagraph"/>
              <w:spacing w:line="276" w:lineRule="auto"/>
              <w:ind w:left="109" w:right="34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Дети в естественнойсреде наблюдают заприродой, за еёявлениями,</w:t>
            </w:r>
          </w:p>
          <w:p w:rsidR="00C63E72" w:rsidRPr="003027FF" w:rsidRDefault="00C63E72" w:rsidP="00C63E72">
            <w:pPr>
              <w:pStyle w:val="TableParagraph"/>
              <w:spacing w:line="278" w:lineRule="auto"/>
              <w:ind w:left="109" w:right="793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особенностями,природными</w:t>
            </w:r>
          </w:p>
          <w:p w:rsidR="00C63E72" w:rsidRPr="003027FF" w:rsidRDefault="00C63E72" w:rsidP="00C63E72">
            <w:pPr>
              <w:pStyle w:val="TableParagraph"/>
              <w:spacing w:line="249" w:lineRule="exact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lastRenderedPageBreak/>
              <w:t>«знаками».</w:t>
            </w:r>
          </w:p>
          <w:p w:rsidR="00C63E72" w:rsidRPr="003027FF" w:rsidRDefault="00C63E72" w:rsidP="00C63E72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C63E72" w:rsidRPr="003027FF" w:rsidRDefault="00C63E72" w:rsidP="00C63E72">
            <w:pPr>
              <w:pStyle w:val="TableParagraph"/>
              <w:spacing w:before="1" w:line="276" w:lineRule="auto"/>
              <w:ind w:left="109" w:right="321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*Работа с символомтрека - Рюкзачкомэколога: фиксируемполученнуюна</w:t>
            </w:r>
          </w:p>
          <w:p w:rsidR="00C63E72" w:rsidRPr="003027FF" w:rsidRDefault="00C63E72" w:rsidP="00C63E72">
            <w:pPr>
              <w:pStyle w:val="TableParagraph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экскурсии</w:t>
            </w:r>
          </w:p>
          <w:p w:rsidR="00BB6E21" w:rsidRPr="003027FF" w:rsidRDefault="00C63E72" w:rsidP="00C63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027FF">
              <w:rPr>
                <w:rFonts w:ascii="Times New Roman" w:hAnsi="Times New Roman" w:cs="Times New Roman"/>
                <w:sz w:val="28"/>
                <w:szCs w:val="28"/>
              </w:rPr>
              <w:t>информацию.</w:t>
            </w: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10</w:t>
            </w:r>
            <w:r w:rsidR="00BB6E21" w:rsidRPr="0017667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</w:t>
            </w:r>
            <w:r w:rsidR="002A627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29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703DB5" w:rsidRDefault="00790AE6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друзья природе».</w:t>
            </w:r>
          </w:p>
        </w:tc>
        <w:tc>
          <w:tcPr>
            <w:tcW w:w="3960" w:type="dxa"/>
          </w:tcPr>
          <w:p w:rsidR="00C63E72" w:rsidRPr="003027FF" w:rsidRDefault="00C63E72" w:rsidP="00C63E72">
            <w:pPr>
              <w:pStyle w:val="TableParagraph"/>
              <w:spacing w:line="276" w:lineRule="auto"/>
              <w:ind w:left="109" w:right="443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Данное занятие –интеллектуально-креативная игра,посвящённаяэкологии иэкологическомуповедениюобучающихся.</w:t>
            </w:r>
          </w:p>
          <w:p w:rsidR="00C63E72" w:rsidRPr="003027FF" w:rsidRDefault="00C63E72" w:rsidP="00C63E72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C63E72" w:rsidRPr="003027FF" w:rsidRDefault="00C63E72" w:rsidP="00C63E72">
            <w:pPr>
              <w:pStyle w:val="TableParagraph"/>
              <w:spacing w:line="276" w:lineRule="auto"/>
              <w:ind w:left="109" w:right="984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Через игруобучающиеся</w:t>
            </w:r>
          </w:p>
          <w:p w:rsidR="00C63E72" w:rsidRPr="003027FF" w:rsidRDefault="00C63E72" w:rsidP="00C63E72">
            <w:pPr>
              <w:pStyle w:val="TableParagraph"/>
              <w:spacing w:line="276" w:lineRule="auto"/>
              <w:ind w:left="109" w:right="11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отвечают на вопросы отом, что люди делаютунас встране, чтобы</w:t>
            </w:r>
          </w:p>
          <w:p w:rsidR="00C63E72" w:rsidRPr="003027FF" w:rsidRDefault="00C63E72" w:rsidP="00C63E72">
            <w:pPr>
              <w:pStyle w:val="TableParagraph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сохранитьприроду;</w:t>
            </w:r>
          </w:p>
          <w:p w:rsidR="00C63E72" w:rsidRPr="003027FF" w:rsidRDefault="00C63E72" w:rsidP="00C63E72">
            <w:pPr>
              <w:pStyle w:val="TableParagraph"/>
              <w:spacing w:before="37" w:line="276" w:lineRule="auto"/>
              <w:ind w:left="109" w:right="125"/>
              <w:jc w:val="both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как понимать природу;как природа «говорит»с людьми, когдаей</w:t>
            </w:r>
          </w:p>
          <w:p w:rsidR="00C63E72" w:rsidRPr="003027FF" w:rsidRDefault="00C63E72" w:rsidP="00C63E7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«плохо»?</w:t>
            </w:r>
          </w:p>
          <w:p w:rsidR="00BB6E21" w:rsidRPr="003027FF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17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</w:t>
            </w:r>
            <w:r w:rsidR="002A627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093" w:type="dxa"/>
          </w:tcPr>
          <w:p w:rsidR="00BB6E21" w:rsidRPr="008B31F8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703DB5" w:rsidRDefault="00790AE6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 – экологи».</w:t>
            </w:r>
          </w:p>
        </w:tc>
        <w:tc>
          <w:tcPr>
            <w:tcW w:w="3960" w:type="dxa"/>
          </w:tcPr>
          <w:p w:rsidR="00C63E72" w:rsidRPr="003027FF" w:rsidRDefault="00C63E72" w:rsidP="00C63E72">
            <w:pPr>
              <w:pStyle w:val="TableParagraph"/>
              <w:spacing w:line="276" w:lineRule="auto"/>
              <w:ind w:left="108" w:right="111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Подводим итоги.Организацияпросмо</w:t>
            </w:r>
            <w:r w:rsidRPr="003027FF">
              <w:rPr>
                <w:b/>
                <w:sz w:val="28"/>
                <w:szCs w:val="28"/>
              </w:rPr>
              <w:lastRenderedPageBreak/>
              <w:t>тра слайд-шоуили видео о том, какпроходил трек,обсуждение того, какпроходилтрек,</w:t>
            </w:r>
          </w:p>
          <w:p w:rsidR="00C63E72" w:rsidRPr="003027FF" w:rsidRDefault="00C63E72" w:rsidP="00C63E72">
            <w:pPr>
              <w:pStyle w:val="TableParagraph"/>
              <w:spacing w:line="278" w:lineRule="auto"/>
              <w:ind w:left="108" w:right="462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делают выводы обэкологической</w:t>
            </w:r>
          </w:p>
          <w:p w:rsidR="00C63E72" w:rsidRPr="003027FF" w:rsidRDefault="00C63E72" w:rsidP="00C63E72">
            <w:pPr>
              <w:pStyle w:val="TableParagraph"/>
              <w:spacing w:line="249" w:lineRule="exact"/>
              <w:ind w:left="108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культуреиповедении.</w:t>
            </w:r>
          </w:p>
          <w:p w:rsidR="00BB6E21" w:rsidRPr="003027FF" w:rsidRDefault="00C63E72" w:rsidP="00C63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027FF">
              <w:rPr>
                <w:rFonts w:ascii="Times New Roman" w:hAnsi="Times New Roman" w:cs="Times New Roman"/>
                <w:sz w:val="28"/>
                <w:szCs w:val="28"/>
              </w:rPr>
              <w:t>Просмотр иобсуждениеэкологическихмультфильмов оприроде.</w:t>
            </w:r>
          </w:p>
        </w:tc>
        <w:tc>
          <w:tcPr>
            <w:tcW w:w="1276" w:type="dxa"/>
          </w:tcPr>
          <w:p w:rsidR="00BB6E21" w:rsidRPr="008B31F8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24.04</w:t>
            </w:r>
          </w:p>
        </w:tc>
        <w:tc>
          <w:tcPr>
            <w:tcW w:w="1336" w:type="dxa"/>
          </w:tcPr>
          <w:p w:rsidR="00BB6E21" w:rsidRPr="008B31F8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8B31F8">
        <w:trPr>
          <w:trHeight w:val="148"/>
        </w:trPr>
        <w:tc>
          <w:tcPr>
            <w:tcW w:w="15478" w:type="dxa"/>
            <w:gridSpan w:val="6"/>
          </w:tcPr>
          <w:p w:rsidR="00BB6E21" w:rsidRPr="003027FF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E21" w:rsidRPr="003027FF" w:rsidRDefault="003D4CA5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«Орлёнок  - Лидер»</w:t>
            </w:r>
            <w:r w:rsidR="00BB6E21" w:rsidRPr="003027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-3 ч.</w:t>
            </w:r>
          </w:p>
          <w:p w:rsidR="00BB6E21" w:rsidRPr="003027FF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2965D8">
        <w:trPr>
          <w:trHeight w:val="559"/>
        </w:trPr>
        <w:tc>
          <w:tcPr>
            <w:tcW w:w="1093" w:type="dxa"/>
          </w:tcPr>
          <w:p w:rsidR="00BB6E21" w:rsidRPr="00C774B9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31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790AE6" w:rsidRDefault="00790AE6" w:rsidP="0017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E6">
              <w:rPr>
                <w:rFonts w:ascii="Times New Roman" w:hAnsi="Times New Roman" w:cs="Times New Roman"/>
                <w:sz w:val="28"/>
                <w:szCs w:val="28"/>
              </w:rPr>
              <w:t>«Лидер – это…»</w:t>
            </w:r>
          </w:p>
        </w:tc>
        <w:tc>
          <w:tcPr>
            <w:tcW w:w="3960" w:type="dxa"/>
          </w:tcPr>
          <w:p w:rsidR="00C63E72" w:rsidRPr="003027FF" w:rsidRDefault="00C63E72" w:rsidP="00C63E72">
            <w:pPr>
              <w:pStyle w:val="TableParagraph"/>
              <w:spacing w:line="276" w:lineRule="auto"/>
              <w:ind w:left="107" w:right="553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Введение в тему,мотивация,целеполагание.</w:t>
            </w:r>
          </w:p>
          <w:p w:rsidR="00BB6E21" w:rsidRPr="003027FF" w:rsidRDefault="00C63E72" w:rsidP="00C63E72">
            <w:pPr>
              <w:pStyle w:val="TableParagraph"/>
              <w:spacing w:line="276" w:lineRule="auto"/>
              <w:ind w:left="107" w:right="97"/>
              <w:rPr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Знакомство спонятием «Лидер»:лексическая работа –значениянового  слова.</w:t>
            </w:r>
          </w:p>
        </w:tc>
        <w:tc>
          <w:tcPr>
            <w:tcW w:w="1276" w:type="dxa"/>
          </w:tcPr>
          <w:p w:rsidR="00BB6E21" w:rsidRPr="00B730EE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B730E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08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.05</w:t>
            </w:r>
          </w:p>
        </w:tc>
        <w:tc>
          <w:tcPr>
            <w:tcW w:w="1336" w:type="dxa"/>
          </w:tcPr>
          <w:p w:rsidR="00BB6E21" w:rsidRPr="00B730EE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2965D8">
        <w:trPr>
          <w:trHeight w:val="148"/>
        </w:trPr>
        <w:tc>
          <w:tcPr>
            <w:tcW w:w="1093" w:type="dxa"/>
          </w:tcPr>
          <w:p w:rsidR="00BB6E21" w:rsidRPr="00C774B9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32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790AE6" w:rsidRDefault="00790AE6" w:rsidP="0017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E6">
              <w:rPr>
                <w:rFonts w:ascii="Times New Roman" w:hAnsi="Times New Roman" w:cs="Times New Roman"/>
                <w:sz w:val="28"/>
                <w:szCs w:val="28"/>
              </w:rPr>
              <w:t>«Как становятся лидерами?».</w:t>
            </w:r>
          </w:p>
        </w:tc>
        <w:tc>
          <w:tcPr>
            <w:tcW w:w="3960" w:type="dxa"/>
          </w:tcPr>
          <w:p w:rsidR="00C63E72" w:rsidRPr="003027FF" w:rsidRDefault="00C63E72" w:rsidP="00C63E72">
            <w:pPr>
              <w:pStyle w:val="TableParagraph"/>
              <w:spacing w:line="251" w:lineRule="exact"/>
              <w:ind w:left="107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Смотрят</w:t>
            </w:r>
          </w:p>
          <w:p w:rsidR="00C63E72" w:rsidRPr="003027FF" w:rsidRDefault="00C63E72" w:rsidP="00C63E72">
            <w:pPr>
              <w:pStyle w:val="TableParagraph"/>
              <w:spacing w:before="37" w:line="276" w:lineRule="auto"/>
              <w:ind w:left="107" w:right="526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фото/видео какпроходил трек.Подводятитоги,</w:t>
            </w:r>
          </w:p>
          <w:p w:rsidR="00C63E72" w:rsidRPr="003027FF" w:rsidRDefault="00C63E72" w:rsidP="00C63E72">
            <w:pPr>
              <w:pStyle w:val="TableParagraph"/>
              <w:spacing w:line="251" w:lineRule="exact"/>
              <w:ind w:left="107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обращаясь к конструктору</w:t>
            </w:r>
          </w:p>
          <w:p w:rsidR="00C63E72" w:rsidRPr="003027FF" w:rsidRDefault="00C63E72" w:rsidP="00C63E72">
            <w:pPr>
              <w:pStyle w:val="TableParagraph"/>
              <w:spacing w:before="38"/>
              <w:ind w:left="107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«Лидер».</w:t>
            </w:r>
          </w:p>
          <w:p w:rsidR="00C63E72" w:rsidRPr="003027FF" w:rsidRDefault="00C63E72" w:rsidP="00C63E72">
            <w:pPr>
              <w:pStyle w:val="TableParagraph"/>
              <w:spacing w:before="35"/>
              <w:ind w:left="107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Встреча с</w:t>
            </w:r>
          </w:p>
          <w:p w:rsidR="00C63E72" w:rsidRPr="003027FF" w:rsidRDefault="00C63E72" w:rsidP="00C63E72">
            <w:pPr>
              <w:pStyle w:val="TableParagraph"/>
              <w:spacing w:before="37" w:line="276" w:lineRule="auto"/>
              <w:ind w:left="107" w:right="670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администрациейшколыпотеме:</w:t>
            </w:r>
          </w:p>
          <w:p w:rsidR="00C63E72" w:rsidRPr="003027FF" w:rsidRDefault="00C63E72" w:rsidP="00C63E72">
            <w:pPr>
              <w:pStyle w:val="TableParagraph"/>
              <w:spacing w:line="276" w:lineRule="auto"/>
              <w:ind w:left="107" w:right="147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lastRenderedPageBreak/>
              <w:t>«Традиции школы иими гордится школа»;пресс-конференция состаршеклассником-лидером;</w:t>
            </w:r>
          </w:p>
          <w:p w:rsidR="00C63E72" w:rsidRPr="003027FF" w:rsidRDefault="00C63E72" w:rsidP="00C63E72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демонстрация</w:t>
            </w:r>
          </w:p>
          <w:p w:rsidR="00BB6E21" w:rsidRPr="003027FF" w:rsidRDefault="00C63E72" w:rsidP="00C63E72">
            <w:pPr>
              <w:pStyle w:val="TableParagraph"/>
              <w:spacing w:before="39"/>
              <w:ind w:left="107"/>
              <w:rPr>
                <w:b/>
                <w:bCs/>
                <w:sz w:val="28"/>
                <w:szCs w:val="28"/>
                <w:lang w:eastAsia="ja-JP"/>
              </w:rPr>
            </w:pPr>
            <w:r w:rsidRPr="003027FF">
              <w:rPr>
                <w:sz w:val="28"/>
                <w:szCs w:val="28"/>
              </w:rPr>
              <w:t>классныхдостижений.</w:t>
            </w:r>
          </w:p>
        </w:tc>
        <w:tc>
          <w:tcPr>
            <w:tcW w:w="1276" w:type="dxa"/>
          </w:tcPr>
          <w:p w:rsidR="00BB6E21" w:rsidRPr="00B730EE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B730E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  <w:tc>
          <w:tcPr>
            <w:tcW w:w="1418" w:type="dxa"/>
          </w:tcPr>
          <w:p w:rsidR="00BB6E21" w:rsidRPr="008B31F8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15</w:t>
            </w:r>
            <w:r w:rsidR="00BB6E2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.05</w:t>
            </w:r>
          </w:p>
        </w:tc>
        <w:tc>
          <w:tcPr>
            <w:tcW w:w="1336" w:type="dxa"/>
          </w:tcPr>
          <w:p w:rsidR="00BB6E21" w:rsidRPr="00B730EE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B6E21" w:rsidRPr="002965D8">
        <w:trPr>
          <w:trHeight w:val="148"/>
        </w:trPr>
        <w:tc>
          <w:tcPr>
            <w:tcW w:w="1093" w:type="dxa"/>
          </w:tcPr>
          <w:p w:rsidR="00BB6E21" w:rsidRPr="00C774B9" w:rsidRDefault="003D4CA5" w:rsidP="001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33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21" w:rsidRPr="00790AE6" w:rsidRDefault="00790AE6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AE6">
              <w:rPr>
                <w:rFonts w:ascii="Times New Roman" w:hAnsi="Times New Roman" w:cs="Times New Roman"/>
                <w:sz w:val="28"/>
                <w:szCs w:val="28"/>
              </w:rPr>
              <w:t>«Мы дружный класс».</w:t>
            </w:r>
          </w:p>
        </w:tc>
        <w:tc>
          <w:tcPr>
            <w:tcW w:w="3960" w:type="dxa"/>
          </w:tcPr>
          <w:p w:rsidR="00C63E72" w:rsidRPr="003027FF" w:rsidRDefault="00C63E72" w:rsidP="00C63E72">
            <w:pPr>
              <w:pStyle w:val="TableParagraph"/>
              <w:spacing w:line="276" w:lineRule="auto"/>
              <w:ind w:left="107" w:right="450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Выход детей сродителями,наставниками икласснымруководителемна</w:t>
            </w:r>
          </w:p>
          <w:p w:rsidR="00C63E72" w:rsidRPr="003027FF" w:rsidRDefault="00C63E72" w:rsidP="00C63E72">
            <w:pPr>
              <w:pStyle w:val="TableParagraph"/>
              <w:spacing w:line="253" w:lineRule="exact"/>
              <w:ind w:left="107"/>
              <w:rPr>
                <w:b/>
                <w:sz w:val="28"/>
                <w:szCs w:val="28"/>
              </w:rPr>
            </w:pPr>
            <w:r w:rsidRPr="003027FF">
              <w:rPr>
                <w:b/>
                <w:sz w:val="28"/>
                <w:szCs w:val="28"/>
              </w:rPr>
              <w:t>«выходной».</w:t>
            </w:r>
          </w:p>
          <w:p w:rsidR="00C63E72" w:rsidRPr="003027FF" w:rsidRDefault="00C63E72" w:rsidP="00C63E72">
            <w:pPr>
              <w:pStyle w:val="TableParagraph"/>
              <w:spacing w:before="31" w:line="276" w:lineRule="auto"/>
              <w:ind w:left="107" w:right="269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Квест для сплоченияколлектива класса,родителей инаставников,коллективныеподвижные игры,выпуск итоговойКЛАССнойгазеты</w:t>
            </w:r>
          </w:p>
          <w:p w:rsidR="00C63E72" w:rsidRPr="003027FF" w:rsidRDefault="00C63E72" w:rsidP="00C63E72">
            <w:pPr>
              <w:pStyle w:val="TableParagraph"/>
              <w:spacing w:before="1" w:line="276" w:lineRule="auto"/>
              <w:ind w:left="107" w:right="332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«Какими мы были ивоткакими стали!»</w:t>
            </w:r>
          </w:p>
          <w:p w:rsidR="00C63E72" w:rsidRPr="003027FF" w:rsidRDefault="00C63E72" w:rsidP="00C63E72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3027FF">
              <w:rPr>
                <w:sz w:val="28"/>
                <w:szCs w:val="28"/>
              </w:rPr>
              <w:t>*Работас</w:t>
            </w:r>
          </w:p>
          <w:p w:rsidR="00BB6E21" w:rsidRPr="003027FF" w:rsidRDefault="00C63E72" w:rsidP="00C63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027FF">
              <w:rPr>
                <w:rFonts w:ascii="Times New Roman" w:hAnsi="Times New Roman" w:cs="Times New Roman"/>
                <w:sz w:val="28"/>
                <w:szCs w:val="28"/>
              </w:rPr>
              <w:t>конструктором.Выводы: Мы теперьлидеры! (Мы тожелидеры)</w:t>
            </w:r>
          </w:p>
        </w:tc>
        <w:tc>
          <w:tcPr>
            <w:tcW w:w="1276" w:type="dxa"/>
          </w:tcPr>
          <w:p w:rsidR="00BB6E21" w:rsidRPr="00B730EE" w:rsidRDefault="00BB6E21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B730E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18" w:type="dxa"/>
          </w:tcPr>
          <w:p w:rsidR="00BB6E21" w:rsidRPr="00B730EE" w:rsidRDefault="00BC06A8" w:rsidP="0017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22</w:t>
            </w:r>
            <w:r w:rsidR="00BB6E21" w:rsidRPr="0017667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.05</w:t>
            </w:r>
          </w:p>
        </w:tc>
        <w:tc>
          <w:tcPr>
            <w:tcW w:w="1336" w:type="dxa"/>
          </w:tcPr>
          <w:p w:rsidR="00BB6E21" w:rsidRPr="00B730EE" w:rsidRDefault="00BB6E21" w:rsidP="00176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F55733" w:rsidRPr="00DA4A71" w:rsidRDefault="00B6228C" w:rsidP="00B6228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55733" w:rsidRPr="00DA4A7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55733" w:rsidRPr="00DA4A71" w:rsidRDefault="00F55733" w:rsidP="002662F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A71">
        <w:rPr>
          <w:rFonts w:ascii="Times New Roman" w:hAnsi="Times New Roman" w:cs="Times New Roman"/>
          <w:sz w:val="28"/>
          <w:szCs w:val="28"/>
        </w:rPr>
        <w:t>Заместитель директора по ВВР</w:t>
      </w:r>
    </w:p>
    <w:p w:rsidR="00F55733" w:rsidRPr="00DA4A71" w:rsidRDefault="00F55733" w:rsidP="002662F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A71">
        <w:rPr>
          <w:rFonts w:ascii="Times New Roman" w:hAnsi="Times New Roman" w:cs="Times New Roman"/>
          <w:sz w:val="28"/>
          <w:szCs w:val="28"/>
        </w:rPr>
        <w:t>__________ Авсецина Е.А.</w:t>
      </w:r>
    </w:p>
    <w:p w:rsidR="00F55733" w:rsidRPr="00737A05" w:rsidRDefault="00051A58" w:rsidP="002662F4">
      <w:pPr>
        <w:spacing w:after="0" w:line="240" w:lineRule="atLeast"/>
        <w:ind w:left="637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6228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55733" w:rsidRPr="000B135B">
        <w:rPr>
          <w:rFonts w:ascii="Times New Roman" w:hAnsi="Times New Roman" w:cs="Times New Roman"/>
          <w:sz w:val="28"/>
          <w:szCs w:val="28"/>
          <w:u w:val="single"/>
        </w:rPr>
        <w:t>.08.</w:t>
      </w:r>
      <w:r w:rsidR="003D4CA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55733" w:rsidRPr="00737A0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55733" w:rsidRPr="00846320" w:rsidRDefault="00F55733" w:rsidP="00650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733" w:rsidRPr="00846320" w:rsidRDefault="00F55733" w:rsidP="00846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733" w:rsidRPr="00846320" w:rsidRDefault="00F55733" w:rsidP="00846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733" w:rsidRPr="00846320" w:rsidRDefault="00F55733" w:rsidP="00846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5733" w:rsidRPr="00846320" w:rsidSect="00D53EF2">
      <w:footerReference w:type="default" r:id="rId9"/>
      <w:pgSz w:w="16838" w:h="11906" w:orient="landscape"/>
      <w:pgMar w:top="426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30" w:rsidRDefault="00B72630" w:rsidP="00E53854">
      <w:pPr>
        <w:spacing w:after="0" w:line="240" w:lineRule="auto"/>
      </w:pPr>
      <w:r>
        <w:separator/>
      </w:r>
    </w:p>
  </w:endnote>
  <w:endnote w:type="continuationSeparator" w:id="0">
    <w:p w:rsidR="00B72630" w:rsidRDefault="00B72630" w:rsidP="00E5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30" w:rsidRDefault="006D5991">
    <w:pPr>
      <w:pStyle w:val="a8"/>
      <w:jc w:val="center"/>
    </w:pPr>
    <w:r>
      <w:fldChar w:fldCharType="begin"/>
    </w:r>
    <w:r w:rsidR="00BC06A8">
      <w:instrText xml:space="preserve"> PAGE   \* MERGEFORMAT </w:instrText>
    </w:r>
    <w:r>
      <w:fldChar w:fldCharType="separate"/>
    </w:r>
    <w:r w:rsidR="000B3CBF">
      <w:rPr>
        <w:noProof/>
      </w:rPr>
      <w:t>3</w:t>
    </w:r>
    <w:r>
      <w:rPr>
        <w:noProof/>
      </w:rPr>
      <w:fldChar w:fldCharType="end"/>
    </w:r>
  </w:p>
  <w:p w:rsidR="00B72630" w:rsidRDefault="00B726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30" w:rsidRDefault="00B72630" w:rsidP="00E53854">
      <w:pPr>
        <w:spacing w:after="0" w:line="240" w:lineRule="auto"/>
      </w:pPr>
      <w:r>
        <w:separator/>
      </w:r>
    </w:p>
  </w:footnote>
  <w:footnote w:type="continuationSeparator" w:id="0">
    <w:p w:rsidR="00B72630" w:rsidRDefault="00B72630" w:rsidP="00E5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9A50A00E"/>
    <w:lvl w:ilvl="0">
      <w:numFmt w:val="bullet"/>
      <w:lvlText w:val="*"/>
      <w:lvlJc w:val="left"/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6"/>
    <w:multiLevelType w:val="multilevel"/>
    <w:tmpl w:val="B9A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046AFC"/>
    <w:multiLevelType w:val="multilevel"/>
    <w:tmpl w:val="29949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3591CF4"/>
    <w:multiLevelType w:val="hybridMultilevel"/>
    <w:tmpl w:val="E14C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9291725"/>
    <w:multiLevelType w:val="hybridMultilevel"/>
    <w:tmpl w:val="9246E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EE51C2C"/>
    <w:multiLevelType w:val="multilevel"/>
    <w:tmpl w:val="DF8EF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A6846F4"/>
    <w:multiLevelType w:val="hybridMultilevel"/>
    <w:tmpl w:val="7248C3F2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2C4B70"/>
    <w:multiLevelType w:val="hybridMultilevel"/>
    <w:tmpl w:val="44EA44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00242"/>
    <w:multiLevelType w:val="hybridMultilevel"/>
    <w:tmpl w:val="9540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A033E3"/>
    <w:multiLevelType w:val="multilevel"/>
    <w:tmpl w:val="99584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62D0DC1"/>
    <w:multiLevelType w:val="multilevel"/>
    <w:tmpl w:val="BEC41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E973589"/>
    <w:multiLevelType w:val="hybridMultilevel"/>
    <w:tmpl w:val="94EEE066"/>
    <w:lvl w:ilvl="0" w:tplc="3B882DC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0233BC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7401572">
      <w:numFmt w:val="none"/>
      <w:lvlText w:val=""/>
      <w:lvlJc w:val="left"/>
      <w:pPr>
        <w:tabs>
          <w:tab w:val="num" w:pos="360"/>
        </w:tabs>
      </w:pPr>
    </w:lvl>
    <w:lvl w:ilvl="3" w:tplc="13228320">
      <w:numFmt w:val="bullet"/>
      <w:lvlText w:val="•"/>
      <w:lvlJc w:val="left"/>
      <w:pPr>
        <w:ind w:left="5956" w:hanging="1011"/>
      </w:pPr>
      <w:rPr>
        <w:rFonts w:hint="default"/>
        <w:lang w:val="ru-RU" w:eastAsia="en-US" w:bidi="ar-SA"/>
      </w:rPr>
    </w:lvl>
    <w:lvl w:ilvl="4" w:tplc="FA342F04">
      <w:numFmt w:val="bullet"/>
      <w:lvlText w:val="•"/>
      <w:lvlJc w:val="left"/>
      <w:pPr>
        <w:ind w:left="6475" w:hanging="1011"/>
      </w:pPr>
      <w:rPr>
        <w:rFonts w:hint="default"/>
        <w:lang w:val="ru-RU" w:eastAsia="en-US" w:bidi="ar-SA"/>
      </w:rPr>
    </w:lvl>
    <w:lvl w:ilvl="5" w:tplc="330A70C8">
      <w:numFmt w:val="bullet"/>
      <w:lvlText w:val="•"/>
      <w:lvlJc w:val="left"/>
      <w:pPr>
        <w:ind w:left="6993" w:hanging="1011"/>
      </w:pPr>
      <w:rPr>
        <w:rFonts w:hint="default"/>
        <w:lang w:val="ru-RU" w:eastAsia="en-US" w:bidi="ar-SA"/>
      </w:rPr>
    </w:lvl>
    <w:lvl w:ilvl="6" w:tplc="1764D12A">
      <w:numFmt w:val="bullet"/>
      <w:lvlText w:val="•"/>
      <w:lvlJc w:val="left"/>
      <w:pPr>
        <w:ind w:left="7512" w:hanging="1011"/>
      </w:pPr>
      <w:rPr>
        <w:rFonts w:hint="default"/>
        <w:lang w:val="ru-RU" w:eastAsia="en-US" w:bidi="ar-SA"/>
      </w:rPr>
    </w:lvl>
    <w:lvl w:ilvl="7" w:tplc="E90628C6">
      <w:numFmt w:val="bullet"/>
      <w:lvlText w:val="•"/>
      <w:lvlJc w:val="left"/>
      <w:pPr>
        <w:ind w:left="8030" w:hanging="1011"/>
      </w:pPr>
      <w:rPr>
        <w:rFonts w:hint="default"/>
        <w:lang w:val="ru-RU" w:eastAsia="en-US" w:bidi="ar-SA"/>
      </w:rPr>
    </w:lvl>
    <w:lvl w:ilvl="8" w:tplc="8B304518">
      <w:numFmt w:val="bullet"/>
      <w:lvlText w:val="•"/>
      <w:lvlJc w:val="left"/>
      <w:pPr>
        <w:ind w:left="8549" w:hanging="1011"/>
      </w:pPr>
      <w:rPr>
        <w:rFonts w:hint="default"/>
        <w:lang w:val="ru-RU" w:eastAsia="en-US" w:bidi="ar-SA"/>
      </w:rPr>
    </w:lvl>
  </w:abstractNum>
  <w:abstractNum w:abstractNumId="17">
    <w:nsid w:val="594D38E1"/>
    <w:multiLevelType w:val="hybridMultilevel"/>
    <w:tmpl w:val="7D88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8D11F1"/>
    <w:multiLevelType w:val="multilevel"/>
    <w:tmpl w:val="1B920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AD14955"/>
    <w:multiLevelType w:val="hybridMultilevel"/>
    <w:tmpl w:val="FE5EFA26"/>
    <w:lvl w:ilvl="0" w:tplc="4B7C2334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w w:val="99"/>
        <w:position w:val="8"/>
        <w:sz w:val="14"/>
        <w:szCs w:val="14"/>
        <w:lang w:val="ru-RU" w:eastAsia="en-US" w:bidi="ar-SA"/>
      </w:rPr>
    </w:lvl>
    <w:lvl w:ilvl="1" w:tplc="D30C2EBA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74B450">
      <w:numFmt w:val="bullet"/>
      <w:lvlText w:val="•"/>
      <w:lvlJc w:val="left"/>
      <w:pPr>
        <w:ind w:left="1997" w:hanging="732"/>
      </w:pPr>
      <w:rPr>
        <w:rFonts w:hint="default"/>
        <w:lang w:val="ru-RU" w:eastAsia="en-US" w:bidi="ar-SA"/>
      </w:rPr>
    </w:lvl>
    <w:lvl w:ilvl="3" w:tplc="D92870CE">
      <w:numFmt w:val="bullet"/>
      <w:lvlText w:val="•"/>
      <w:lvlJc w:val="left"/>
      <w:pPr>
        <w:ind w:left="2945" w:hanging="732"/>
      </w:pPr>
      <w:rPr>
        <w:rFonts w:hint="default"/>
        <w:lang w:val="ru-RU" w:eastAsia="en-US" w:bidi="ar-SA"/>
      </w:rPr>
    </w:lvl>
    <w:lvl w:ilvl="4" w:tplc="0CA0C63E">
      <w:numFmt w:val="bullet"/>
      <w:lvlText w:val="•"/>
      <w:lvlJc w:val="left"/>
      <w:pPr>
        <w:ind w:left="3894" w:hanging="732"/>
      </w:pPr>
      <w:rPr>
        <w:rFonts w:hint="default"/>
        <w:lang w:val="ru-RU" w:eastAsia="en-US" w:bidi="ar-SA"/>
      </w:rPr>
    </w:lvl>
    <w:lvl w:ilvl="5" w:tplc="D43EF4AC">
      <w:numFmt w:val="bullet"/>
      <w:lvlText w:val="•"/>
      <w:lvlJc w:val="left"/>
      <w:pPr>
        <w:ind w:left="4843" w:hanging="732"/>
      </w:pPr>
      <w:rPr>
        <w:rFonts w:hint="default"/>
        <w:lang w:val="ru-RU" w:eastAsia="en-US" w:bidi="ar-SA"/>
      </w:rPr>
    </w:lvl>
    <w:lvl w:ilvl="6" w:tplc="191E077E">
      <w:numFmt w:val="bullet"/>
      <w:lvlText w:val="•"/>
      <w:lvlJc w:val="left"/>
      <w:pPr>
        <w:ind w:left="5791" w:hanging="732"/>
      </w:pPr>
      <w:rPr>
        <w:rFonts w:hint="default"/>
        <w:lang w:val="ru-RU" w:eastAsia="en-US" w:bidi="ar-SA"/>
      </w:rPr>
    </w:lvl>
    <w:lvl w:ilvl="7" w:tplc="E2161946">
      <w:numFmt w:val="bullet"/>
      <w:lvlText w:val="•"/>
      <w:lvlJc w:val="left"/>
      <w:pPr>
        <w:ind w:left="6740" w:hanging="732"/>
      </w:pPr>
      <w:rPr>
        <w:rFonts w:hint="default"/>
        <w:lang w:val="ru-RU" w:eastAsia="en-US" w:bidi="ar-SA"/>
      </w:rPr>
    </w:lvl>
    <w:lvl w:ilvl="8" w:tplc="D38E83FA">
      <w:numFmt w:val="bullet"/>
      <w:lvlText w:val="•"/>
      <w:lvlJc w:val="left"/>
      <w:pPr>
        <w:ind w:left="7689" w:hanging="732"/>
      </w:pPr>
      <w:rPr>
        <w:rFonts w:hint="default"/>
        <w:lang w:val="ru-RU" w:eastAsia="en-US" w:bidi="ar-SA"/>
      </w:rPr>
    </w:lvl>
  </w:abstractNum>
  <w:abstractNum w:abstractNumId="20">
    <w:nsid w:val="5C4A47C7"/>
    <w:multiLevelType w:val="hybridMultilevel"/>
    <w:tmpl w:val="475E464A"/>
    <w:lvl w:ilvl="0" w:tplc="7F160A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1">
    <w:nsid w:val="62ED64EF"/>
    <w:multiLevelType w:val="hybridMultilevel"/>
    <w:tmpl w:val="D0D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4D7C19"/>
    <w:multiLevelType w:val="hybridMultilevel"/>
    <w:tmpl w:val="7F3EE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FBC4D85"/>
    <w:multiLevelType w:val="hybridMultilevel"/>
    <w:tmpl w:val="670EF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4">
    <w:nsid w:val="7B7F7CDE"/>
    <w:multiLevelType w:val="hybridMultilevel"/>
    <w:tmpl w:val="EED6180E"/>
    <w:lvl w:ilvl="0" w:tplc="6F58E6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22"/>
  </w:num>
  <w:num w:numId="11">
    <w:abstractNumId w:val="8"/>
  </w:num>
  <w:num w:numId="12">
    <w:abstractNumId w:val="17"/>
  </w:num>
  <w:num w:numId="13">
    <w:abstractNumId w:val="23"/>
  </w:num>
  <w:num w:numId="14">
    <w:abstractNumId w:val="20"/>
  </w:num>
  <w:num w:numId="15">
    <w:abstractNumId w:val="24"/>
  </w:num>
  <w:num w:numId="16">
    <w:abstractNumId w:val="11"/>
  </w:num>
  <w:num w:numId="17">
    <w:abstractNumId w:val="10"/>
  </w:num>
  <w:num w:numId="18">
    <w:abstractNumId w:val="0"/>
  </w:num>
  <w:num w:numId="19">
    <w:abstractNumId w:val="16"/>
  </w:num>
  <w:num w:numId="20">
    <w:abstractNumId w:val="18"/>
  </w:num>
  <w:num w:numId="21">
    <w:abstractNumId w:val="14"/>
  </w:num>
  <w:num w:numId="22">
    <w:abstractNumId w:val="9"/>
  </w:num>
  <w:num w:numId="23">
    <w:abstractNumId w:val="13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7B08"/>
    <w:rsid w:val="00002B75"/>
    <w:rsid w:val="0000762F"/>
    <w:rsid w:val="00015172"/>
    <w:rsid w:val="00025DC7"/>
    <w:rsid w:val="00025E48"/>
    <w:rsid w:val="000346FA"/>
    <w:rsid w:val="000446D6"/>
    <w:rsid w:val="000508E0"/>
    <w:rsid w:val="00051A58"/>
    <w:rsid w:val="000531FB"/>
    <w:rsid w:val="00072722"/>
    <w:rsid w:val="00085A85"/>
    <w:rsid w:val="000927BD"/>
    <w:rsid w:val="000B135B"/>
    <w:rsid w:val="000B3CBF"/>
    <w:rsid w:val="00103AF0"/>
    <w:rsid w:val="00111970"/>
    <w:rsid w:val="0011226A"/>
    <w:rsid w:val="00112F2F"/>
    <w:rsid w:val="00114A12"/>
    <w:rsid w:val="00115105"/>
    <w:rsid w:val="00116300"/>
    <w:rsid w:val="0014696B"/>
    <w:rsid w:val="001671A9"/>
    <w:rsid w:val="0017667E"/>
    <w:rsid w:val="00177A10"/>
    <w:rsid w:val="001806B6"/>
    <w:rsid w:val="0019006A"/>
    <w:rsid w:val="001936C8"/>
    <w:rsid w:val="001A6983"/>
    <w:rsid w:val="001D712D"/>
    <w:rsid w:val="001F5384"/>
    <w:rsid w:val="001F6CC9"/>
    <w:rsid w:val="0020437E"/>
    <w:rsid w:val="00240B82"/>
    <w:rsid w:val="00244936"/>
    <w:rsid w:val="002662F4"/>
    <w:rsid w:val="00267723"/>
    <w:rsid w:val="002965D8"/>
    <w:rsid w:val="002A547C"/>
    <w:rsid w:val="002A627A"/>
    <w:rsid w:val="002D6D98"/>
    <w:rsid w:val="003027FF"/>
    <w:rsid w:val="00310BDA"/>
    <w:rsid w:val="003112A0"/>
    <w:rsid w:val="003329F9"/>
    <w:rsid w:val="0033403E"/>
    <w:rsid w:val="00336ED0"/>
    <w:rsid w:val="00337B4A"/>
    <w:rsid w:val="0034521B"/>
    <w:rsid w:val="0035590B"/>
    <w:rsid w:val="003908EB"/>
    <w:rsid w:val="003941AC"/>
    <w:rsid w:val="00396B88"/>
    <w:rsid w:val="00396B9A"/>
    <w:rsid w:val="003C28E7"/>
    <w:rsid w:val="003D4CA5"/>
    <w:rsid w:val="004069CF"/>
    <w:rsid w:val="00413B4C"/>
    <w:rsid w:val="00432C82"/>
    <w:rsid w:val="00432E64"/>
    <w:rsid w:val="00455D16"/>
    <w:rsid w:val="0045777C"/>
    <w:rsid w:val="00466D74"/>
    <w:rsid w:val="00474E91"/>
    <w:rsid w:val="004A5953"/>
    <w:rsid w:val="004B55C7"/>
    <w:rsid w:val="004C3F8F"/>
    <w:rsid w:val="004C4E07"/>
    <w:rsid w:val="004D1906"/>
    <w:rsid w:val="004E518C"/>
    <w:rsid w:val="004F2A28"/>
    <w:rsid w:val="0051540C"/>
    <w:rsid w:val="00544B80"/>
    <w:rsid w:val="005522EB"/>
    <w:rsid w:val="005546E4"/>
    <w:rsid w:val="005550BA"/>
    <w:rsid w:val="00566E35"/>
    <w:rsid w:val="00577224"/>
    <w:rsid w:val="005818BF"/>
    <w:rsid w:val="00586FC3"/>
    <w:rsid w:val="005B51A4"/>
    <w:rsid w:val="005C75F2"/>
    <w:rsid w:val="005D259A"/>
    <w:rsid w:val="005F1B8D"/>
    <w:rsid w:val="00600EA7"/>
    <w:rsid w:val="00603A19"/>
    <w:rsid w:val="00610F28"/>
    <w:rsid w:val="006130D0"/>
    <w:rsid w:val="006271F0"/>
    <w:rsid w:val="00650C69"/>
    <w:rsid w:val="0068015A"/>
    <w:rsid w:val="00686D7C"/>
    <w:rsid w:val="00690A64"/>
    <w:rsid w:val="00696AEE"/>
    <w:rsid w:val="006A7A73"/>
    <w:rsid w:val="006B65DB"/>
    <w:rsid w:val="006C4564"/>
    <w:rsid w:val="006C5779"/>
    <w:rsid w:val="006D071B"/>
    <w:rsid w:val="006D3971"/>
    <w:rsid w:val="006D5991"/>
    <w:rsid w:val="006E57D2"/>
    <w:rsid w:val="006E5C32"/>
    <w:rsid w:val="006E615A"/>
    <w:rsid w:val="006F2FBC"/>
    <w:rsid w:val="006F6EEE"/>
    <w:rsid w:val="006F7D64"/>
    <w:rsid w:val="00703DB5"/>
    <w:rsid w:val="00721000"/>
    <w:rsid w:val="0072251D"/>
    <w:rsid w:val="00730E2C"/>
    <w:rsid w:val="007354E2"/>
    <w:rsid w:val="00737A05"/>
    <w:rsid w:val="0074473C"/>
    <w:rsid w:val="00750636"/>
    <w:rsid w:val="00772422"/>
    <w:rsid w:val="00790176"/>
    <w:rsid w:val="00790AE6"/>
    <w:rsid w:val="007D2CFE"/>
    <w:rsid w:val="007D7D95"/>
    <w:rsid w:val="007E1A50"/>
    <w:rsid w:val="00816D18"/>
    <w:rsid w:val="00846320"/>
    <w:rsid w:val="00853A69"/>
    <w:rsid w:val="00856791"/>
    <w:rsid w:val="00856887"/>
    <w:rsid w:val="00866B35"/>
    <w:rsid w:val="008808F3"/>
    <w:rsid w:val="008A28D3"/>
    <w:rsid w:val="008B01E9"/>
    <w:rsid w:val="008B1E81"/>
    <w:rsid w:val="008B31F8"/>
    <w:rsid w:val="009061E6"/>
    <w:rsid w:val="00935764"/>
    <w:rsid w:val="009478ED"/>
    <w:rsid w:val="00952FCB"/>
    <w:rsid w:val="009614C6"/>
    <w:rsid w:val="009621DF"/>
    <w:rsid w:val="00965010"/>
    <w:rsid w:val="009660FC"/>
    <w:rsid w:val="00985B3A"/>
    <w:rsid w:val="00990036"/>
    <w:rsid w:val="009B59A5"/>
    <w:rsid w:val="00A132AD"/>
    <w:rsid w:val="00A165FF"/>
    <w:rsid w:val="00A2046A"/>
    <w:rsid w:val="00A240AA"/>
    <w:rsid w:val="00A3052A"/>
    <w:rsid w:val="00A319DF"/>
    <w:rsid w:val="00A531D9"/>
    <w:rsid w:val="00A62892"/>
    <w:rsid w:val="00A63CEF"/>
    <w:rsid w:val="00A6593A"/>
    <w:rsid w:val="00A74E43"/>
    <w:rsid w:val="00AB3D8F"/>
    <w:rsid w:val="00AB42C0"/>
    <w:rsid w:val="00AB58C5"/>
    <w:rsid w:val="00AC4DD3"/>
    <w:rsid w:val="00AF1B46"/>
    <w:rsid w:val="00AF2736"/>
    <w:rsid w:val="00AF46CF"/>
    <w:rsid w:val="00AF5A18"/>
    <w:rsid w:val="00B10877"/>
    <w:rsid w:val="00B15327"/>
    <w:rsid w:val="00B23375"/>
    <w:rsid w:val="00B27C6A"/>
    <w:rsid w:val="00B325DD"/>
    <w:rsid w:val="00B3530C"/>
    <w:rsid w:val="00B52DAC"/>
    <w:rsid w:val="00B54E98"/>
    <w:rsid w:val="00B6228C"/>
    <w:rsid w:val="00B647F1"/>
    <w:rsid w:val="00B6636C"/>
    <w:rsid w:val="00B72630"/>
    <w:rsid w:val="00B730EE"/>
    <w:rsid w:val="00B91862"/>
    <w:rsid w:val="00BA0014"/>
    <w:rsid w:val="00BB6E21"/>
    <w:rsid w:val="00BC06A8"/>
    <w:rsid w:val="00BD004F"/>
    <w:rsid w:val="00BF1A6F"/>
    <w:rsid w:val="00C03E1F"/>
    <w:rsid w:val="00C07C1F"/>
    <w:rsid w:val="00C27CA9"/>
    <w:rsid w:val="00C33A2E"/>
    <w:rsid w:val="00C42FEB"/>
    <w:rsid w:val="00C442ED"/>
    <w:rsid w:val="00C63E72"/>
    <w:rsid w:val="00C6459F"/>
    <w:rsid w:val="00C7707E"/>
    <w:rsid w:val="00C774B9"/>
    <w:rsid w:val="00C90C19"/>
    <w:rsid w:val="00CA59AC"/>
    <w:rsid w:val="00CD6A38"/>
    <w:rsid w:val="00CE7FE0"/>
    <w:rsid w:val="00CF4C53"/>
    <w:rsid w:val="00D0688F"/>
    <w:rsid w:val="00D1195A"/>
    <w:rsid w:val="00D2636E"/>
    <w:rsid w:val="00D307E1"/>
    <w:rsid w:val="00D41B59"/>
    <w:rsid w:val="00D4452F"/>
    <w:rsid w:val="00D53EF2"/>
    <w:rsid w:val="00DA45A6"/>
    <w:rsid w:val="00DA4A71"/>
    <w:rsid w:val="00DC20FE"/>
    <w:rsid w:val="00DC773B"/>
    <w:rsid w:val="00DD1B8F"/>
    <w:rsid w:val="00DE0B15"/>
    <w:rsid w:val="00DF4269"/>
    <w:rsid w:val="00DF780A"/>
    <w:rsid w:val="00E02818"/>
    <w:rsid w:val="00E050C1"/>
    <w:rsid w:val="00E177B8"/>
    <w:rsid w:val="00E33B0B"/>
    <w:rsid w:val="00E342D4"/>
    <w:rsid w:val="00E42171"/>
    <w:rsid w:val="00E42D51"/>
    <w:rsid w:val="00E53854"/>
    <w:rsid w:val="00E9060B"/>
    <w:rsid w:val="00EB044F"/>
    <w:rsid w:val="00EE481B"/>
    <w:rsid w:val="00EE6281"/>
    <w:rsid w:val="00F011FF"/>
    <w:rsid w:val="00F03EAC"/>
    <w:rsid w:val="00F07B08"/>
    <w:rsid w:val="00F17906"/>
    <w:rsid w:val="00F27755"/>
    <w:rsid w:val="00F55733"/>
    <w:rsid w:val="00F61A0E"/>
    <w:rsid w:val="00F715C6"/>
    <w:rsid w:val="00F77580"/>
    <w:rsid w:val="00F91926"/>
    <w:rsid w:val="00FA4F4D"/>
    <w:rsid w:val="00FC02AF"/>
    <w:rsid w:val="00FC1660"/>
    <w:rsid w:val="00FC24E7"/>
    <w:rsid w:val="00FF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F07B08"/>
    <w:rPr>
      <w:b/>
      <w:bCs/>
      <w:spacing w:val="-5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07B08"/>
    <w:pPr>
      <w:shd w:val="clear" w:color="auto" w:fill="FFFFFF"/>
      <w:spacing w:after="0" w:line="218" w:lineRule="exact"/>
      <w:jc w:val="center"/>
      <w:outlineLvl w:val="0"/>
    </w:pPr>
    <w:rPr>
      <w:b/>
      <w:bCs/>
      <w:spacing w:val="-5"/>
      <w:sz w:val="19"/>
      <w:szCs w:val="19"/>
      <w:lang w:eastAsia="ru-RU"/>
    </w:rPr>
  </w:style>
  <w:style w:type="paragraph" w:styleId="a3">
    <w:name w:val="Body Text Indent"/>
    <w:basedOn w:val="a"/>
    <w:link w:val="a4"/>
    <w:uiPriority w:val="99"/>
    <w:rsid w:val="00F07B08"/>
    <w:pPr>
      <w:spacing w:after="0" w:line="240" w:lineRule="auto"/>
      <w:ind w:left="360"/>
      <w:jc w:val="both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07B08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07B08"/>
  </w:style>
  <w:style w:type="paragraph" w:styleId="a5">
    <w:name w:val="List Paragraph"/>
    <w:basedOn w:val="a"/>
    <w:uiPriority w:val="1"/>
    <w:qFormat/>
    <w:rsid w:val="00F07B08"/>
    <w:pPr>
      <w:ind w:left="720"/>
    </w:pPr>
  </w:style>
  <w:style w:type="paragraph" w:customStyle="1" w:styleId="msonormalcxspmiddlecxspmiddle">
    <w:name w:val="msonormalcxspmiddlecxspmiddle"/>
    <w:basedOn w:val="a"/>
    <w:uiPriority w:val="99"/>
    <w:rsid w:val="00F0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F07B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rsid w:val="00E538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53854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E538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53854"/>
    <w:rPr>
      <w:rFonts w:ascii="Calibri" w:hAnsi="Calibri" w:cs="Calibri"/>
    </w:rPr>
  </w:style>
  <w:style w:type="paragraph" w:styleId="aa">
    <w:name w:val="Normal (Web)"/>
    <w:basedOn w:val="a"/>
    <w:uiPriority w:val="99"/>
    <w:rsid w:val="00A3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336ED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D00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FC02AF"/>
    <w:rPr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FC02A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07C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57722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77224"/>
    <w:rPr>
      <w:rFonts w:cs="Calibri"/>
      <w:lang w:eastAsia="en-US"/>
    </w:rPr>
  </w:style>
  <w:style w:type="paragraph" w:customStyle="1" w:styleId="11">
    <w:name w:val="Заголовок 11"/>
    <w:basedOn w:val="a"/>
    <w:uiPriority w:val="1"/>
    <w:qFormat/>
    <w:rsid w:val="00577224"/>
    <w:pPr>
      <w:widowControl w:val="0"/>
      <w:autoSpaceDE w:val="0"/>
      <w:autoSpaceDN w:val="0"/>
      <w:spacing w:before="90" w:after="0" w:line="240" w:lineRule="auto"/>
      <w:ind w:left="11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E5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BCFF-D895-4442-BB16-FE6DD086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27</Pages>
  <Words>2072</Words>
  <Characters>21449</Characters>
  <Application>Microsoft Office Word</Application>
  <DocSecurity>0</DocSecurity>
  <Lines>178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73</cp:revision>
  <cp:lastPrinted>2021-10-18T11:45:00Z</cp:lastPrinted>
  <dcterms:created xsi:type="dcterms:W3CDTF">2017-10-31T18:34:00Z</dcterms:created>
  <dcterms:modified xsi:type="dcterms:W3CDTF">2023-09-28T13:08:00Z</dcterms:modified>
</cp:coreProperties>
</file>